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W w:w="11624" w:type="dxa"/>
        <w:tblInd w:w="-1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8"/>
        <w:gridCol w:w="236"/>
        <w:gridCol w:w="472"/>
        <w:gridCol w:w="95"/>
        <w:gridCol w:w="1560"/>
        <w:gridCol w:w="6094"/>
        <w:gridCol w:w="95"/>
        <w:gridCol w:w="94"/>
      </w:tblGrid>
      <w:tr w:rsidR="00734096" w:rsidRPr="005720D9" w14:paraId="79A39025" w14:textId="77777777" w:rsidTr="00337E47">
        <w:trPr>
          <w:gridAfter w:val="2"/>
          <w:wAfter w:w="189" w:type="dxa"/>
          <w:trHeight w:val="401"/>
        </w:trPr>
        <w:tc>
          <w:tcPr>
            <w:tcW w:w="2978" w:type="dxa"/>
            <w:vMerge w:val="restart"/>
          </w:tcPr>
          <w:p w14:paraId="4804AF97" w14:textId="0CCBAE62" w:rsidR="003F6AC1" w:rsidRDefault="00734096" w:rsidP="002B6D7E">
            <w:pPr>
              <w:jc w:val="right"/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</w:pPr>
            <w:r w:rsidRPr="00A74DE7">
              <w:rPr>
                <w:rFonts w:ascii="Helvetica" w:hAnsi="Helvetica"/>
                <w:color w:val="31849B" w:themeColor="accent5" w:themeShade="BF"/>
                <w:sz w:val="36"/>
                <w:szCs w:val="36"/>
              </w:rPr>
              <w:t xml:space="preserve"> </w:t>
            </w:r>
          </w:p>
          <w:p w14:paraId="784AD656" w14:textId="700E88E9" w:rsidR="00DD085B" w:rsidRDefault="00DD085B" w:rsidP="000C1A96">
            <w:pPr>
              <w:jc w:val="center"/>
              <w:rPr>
                <w:rFonts w:asciiTheme="majorHAnsi" w:hAnsiTheme="majorHAnsi"/>
                <w:color w:val="FF8A00"/>
                <w:sz w:val="48"/>
                <w:szCs w:val="48"/>
              </w:rPr>
            </w:pPr>
            <w:r>
              <w:rPr>
                <w:rFonts w:ascii="Helvetica" w:hAnsi="Helvetica"/>
                <w:noProof/>
                <w:color w:val="31849B" w:themeColor="accent5" w:themeShade="BF"/>
                <w:sz w:val="22"/>
                <w:szCs w:val="22"/>
              </w:rPr>
              <w:drawing>
                <wp:anchor distT="0" distB="0" distL="114300" distR="114300" simplePos="0" relativeHeight="251659776" behindDoc="0" locked="0" layoutInCell="1" allowOverlap="1" wp14:anchorId="748752FC" wp14:editId="3D8847C6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207645</wp:posOffset>
                  </wp:positionV>
                  <wp:extent cx="431800" cy="431800"/>
                  <wp:effectExtent l="0" t="0" r="6350" b="6350"/>
                  <wp:wrapNone/>
                  <wp:docPr id="2" name="Bild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8.48.pn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</w:rPr>
              <w:drawing>
                <wp:anchor distT="0" distB="0" distL="114300" distR="114300" simplePos="0" relativeHeight="251653632" behindDoc="0" locked="0" layoutInCell="1" allowOverlap="1" wp14:anchorId="1AB697E6" wp14:editId="458091EE">
                  <wp:simplePos x="0" y="0"/>
                  <wp:positionH relativeFrom="column">
                    <wp:posOffset>171450</wp:posOffset>
                  </wp:positionH>
                  <wp:positionV relativeFrom="paragraph">
                    <wp:posOffset>480060</wp:posOffset>
                  </wp:positionV>
                  <wp:extent cx="1476375" cy="1476375"/>
                  <wp:effectExtent l="0" t="0" r="9525" b="9525"/>
                  <wp:wrapSquare wrapText="bothSides"/>
                  <wp:docPr id="1" name="Bild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oto.pn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6375" cy="1476375"/>
                          </a:xfrm>
                          <a:prstGeom prst="ellipse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A3AEF3B" w14:textId="37B4CF0F" w:rsidR="00B01BB6" w:rsidRDefault="002E74F7" w:rsidP="000C1A96">
            <w:pPr>
              <w:jc w:val="center"/>
              <w:rPr>
                <w:rFonts w:ascii="Helvetica" w:hAnsi="Helvetica"/>
                <w:color w:val="FF8A00"/>
                <w:sz w:val="36"/>
                <w:szCs w:val="36"/>
              </w:rPr>
            </w:pPr>
            <w:r w:rsidRPr="00962E98">
              <w:rPr>
                <w:rFonts w:asciiTheme="majorHAnsi" w:hAnsiTheme="majorHAnsi"/>
                <w:color w:val="FF8A00"/>
                <w:sz w:val="48"/>
                <w:szCs w:val="48"/>
              </w:rPr>
              <w:t>CLARA</w:t>
            </w:r>
          </w:p>
          <w:p w14:paraId="152679A5" w14:textId="01F88FE4" w:rsidR="00734096" w:rsidRPr="000C1A96" w:rsidRDefault="00A74DE7" w:rsidP="000C1A96">
            <w:pPr>
              <w:jc w:val="center"/>
              <w:rPr>
                <w:rFonts w:ascii="Helvetica" w:hAnsi="Helvetica"/>
                <w:color w:val="FF8A00"/>
                <w:sz w:val="36"/>
                <w:szCs w:val="36"/>
              </w:rPr>
            </w:pPr>
            <w:r w:rsidRPr="00962E98">
              <w:rPr>
                <w:rFonts w:asciiTheme="majorHAnsi" w:hAnsiTheme="majorHAnsi"/>
                <w:color w:val="FF8A00"/>
                <w:sz w:val="48"/>
                <w:szCs w:val="48"/>
              </w:rPr>
              <w:t>M</w:t>
            </w:r>
            <w:r w:rsidR="002E74F7" w:rsidRPr="00962E98">
              <w:rPr>
                <w:rFonts w:asciiTheme="majorHAnsi" w:hAnsiTheme="majorHAnsi"/>
                <w:color w:val="FF8A00"/>
                <w:sz w:val="48"/>
                <w:szCs w:val="48"/>
              </w:rPr>
              <w:t>üller</w:t>
            </w:r>
          </w:p>
          <w:p w14:paraId="0F9A8E4E" w14:textId="10D75727" w:rsidR="00734096" w:rsidRPr="006C1B74" w:rsidRDefault="00DA122E" w:rsidP="006C1B74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18"/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  <w:r w:rsidRPr="006C1B74"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  <w:t>Marketing Studentin</w:t>
            </w:r>
          </w:p>
          <w:p w14:paraId="1D6E140C" w14:textId="77777777" w:rsidR="002B6D7E" w:rsidRPr="002B6D7E" w:rsidRDefault="002B6D7E" w:rsidP="002B6D7E">
            <w:pPr>
              <w:jc w:val="right"/>
              <w:rPr>
                <w:rFonts w:asciiTheme="majorHAnsi" w:hAnsiTheme="majorHAnsi"/>
                <w:color w:val="000000" w:themeColor="text1"/>
                <w:szCs w:val="22"/>
              </w:rPr>
            </w:pPr>
          </w:p>
          <w:p w14:paraId="115DDF45" w14:textId="61CF10D9" w:rsidR="002B6D7E" w:rsidRDefault="002B6D7E" w:rsidP="002B6D7E">
            <w:pPr>
              <w:rPr>
                <w:rFonts w:asciiTheme="majorHAnsi" w:hAnsiTheme="majorHAnsi"/>
                <w:color w:val="31849B" w:themeColor="accent5" w:themeShade="BF"/>
                <w:szCs w:val="22"/>
              </w:rPr>
            </w:pPr>
          </w:p>
          <w:p w14:paraId="50D16747" w14:textId="5FC6321E" w:rsidR="00337E47" w:rsidRDefault="00337E47" w:rsidP="002B6D7E">
            <w:pPr>
              <w:rPr>
                <w:rFonts w:asciiTheme="majorHAnsi" w:hAnsiTheme="majorHAnsi"/>
                <w:color w:val="31849B" w:themeColor="accent5" w:themeShade="BF"/>
                <w:szCs w:val="22"/>
              </w:rPr>
            </w:pPr>
            <w:r>
              <w:rPr>
                <w:rFonts w:ascii="Helvetica" w:hAnsi="Helvetica"/>
                <w:noProof/>
                <w:color w:val="31849B" w:themeColor="accent5" w:themeShade="BF"/>
                <w:sz w:val="22"/>
                <w:szCs w:val="22"/>
              </w:rPr>
              <w:drawing>
                <wp:anchor distT="0" distB="0" distL="114300" distR="114300" simplePos="0" relativeHeight="251656704" behindDoc="0" locked="0" layoutInCell="1" allowOverlap="1" wp14:anchorId="7526AC3E" wp14:editId="46B674F0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31750</wp:posOffset>
                  </wp:positionV>
                  <wp:extent cx="431800" cy="431800"/>
                  <wp:effectExtent l="0" t="0" r="6350" b="6350"/>
                  <wp:wrapNone/>
                  <wp:docPr id="3" name="Bild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01.png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11A2C1C" w14:textId="77777777" w:rsidR="00DD085B" w:rsidRDefault="00DD085B" w:rsidP="002B6D7E">
            <w:pPr>
              <w:rPr>
                <w:rFonts w:asciiTheme="majorHAnsi" w:hAnsiTheme="majorHAnsi"/>
                <w:color w:val="31849B" w:themeColor="accent5" w:themeShade="BF"/>
                <w:szCs w:val="22"/>
              </w:rPr>
            </w:pPr>
          </w:p>
          <w:p w14:paraId="1ACA369C" w14:textId="77777777" w:rsidR="006F0238" w:rsidRDefault="006F0238" w:rsidP="002B6D7E">
            <w:pPr>
              <w:rPr>
                <w:rFonts w:asciiTheme="majorHAnsi" w:hAnsiTheme="majorHAnsi"/>
                <w:color w:val="31849B" w:themeColor="accent5" w:themeShade="BF"/>
                <w:szCs w:val="22"/>
              </w:rPr>
            </w:pPr>
          </w:p>
          <w:p w14:paraId="60B0FBFE" w14:textId="77777777" w:rsidR="00337E47" w:rsidRPr="002E74F7" w:rsidRDefault="00337E47" w:rsidP="002B6D7E">
            <w:pPr>
              <w:rPr>
                <w:rFonts w:asciiTheme="majorHAnsi" w:hAnsiTheme="majorHAnsi"/>
                <w:color w:val="31849B" w:themeColor="accent5" w:themeShade="BF"/>
                <w:szCs w:val="22"/>
              </w:rPr>
            </w:pPr>
          </w:p>
          <w:p w14:paraId="331C3AEF" w14:textId="19D20D89" w:rsidR="00962E98" w:rsidRDefault="00337E47" w:rsidP="00C741D8">
            <w:pPr>
              <w:pStyle w:val="Listenabsatz"/>
              <w:ind w:left="34"/>
              <w:jc w:val="both"/>
              <w:rPr>
                <w:rFonts w:asciiTheme="majorHAnsi" w:hAnsiTheme="majorHAnsi"/>
                <w:color w:val="31849B" w:themeColor="accent5" w:themeShade="BF"/>
                <w:szCs w:val="22"/>
              </w:rPr>
            </w:pPr>
            <w:r>
              <w:rPr>
                <w:rFonts w:ascii="Helvetica" w:hAnsi="Helvetica"/>
                <w:color w:val="FF8A00"/>
                <w:sz w:val="22"/>
                <w:szCs w:val="22"/>
              </w:rPr>
              <w:t xml:space="preserve">PERSÖNLICHE </w:t>
            </w:r>
            <w:r w:rsidR="006C1B74">
              <w:rPr>
                <w:rFonts w:ascii="Helvetica" w:hAnsi="Helvetica"/>
                <w:color w:val="FF8A00"/>
                <w:sz w:val="22"/>
                <w:szCs w:val="22"/>
              </w:rPr>
              <w:t>DATEN</w:t>
            </w:r>
          </w:p>
          <w:p w14:paraId="1DAB36A8" w14:textId="171A089D" w:rsidR="001C49E7" w:rsidRDefault="001C49E7" w:rsidP="001C49E7">
            <w:pPr>
              <w:jc w:val="center"/>
              <w:rPr>
                <w:rFonts w:asciiTheme="majorHAnsi" w:hAnsiTheme="majorHAnsi"/>
                <w:color w:val="31849B" w:themeColor="accent5" w:themeShade="BF"/>
                <w:szCs w:val="22"/>
              </w:rPr>
            </w:pPr>
          </w:p>
          <w:p w14:paraId="63F9C5DA" w14:textId="1241DF46" w:rsidR="001A50F8" w:rsidRPr="0087408E" w:rsidRDefault="0087408E" w:rsidP="00C741D8">
            <w:pPr>
              <w:widowControl w:val="0"/>
              <w:tabs>
                <w:tab w:val="left" w:pos="145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  <w:r w:rsidRPr="0087408E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Geburtsdatum:</w:t>
            </w:r>
            <w:r w:rsidRPr="0087408E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ab/>
            </w:r>
            <w:r w:rsidR="001C49E7" w:rsidRPr="0087408E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07.08.1995</w:t>
            </w:r>
          </w:p>
          <w:p w14:paraId="24CF73EB" w14:textId="041F4811" w:rsidR="00DA122E" w:rsidRPr="0087408E" w:rsidRDefault="001C49E7" w:rsidP="00C741D8">
            <w:pPr>
              <w:widowControl w:val="0"/>
              <w:tabs>
                <w:tab w:val="left" w:pos="145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  <w:r w:rsidRPr="0087408E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Geburtsort:</w:t>
            </w:r>
            <w:r w:rsidR="0087408E" w:rsidRPr="0087408E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ab/>
            </w:r>
            <w:r w:rsidRPr="0087408E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Graz</w:t>
            </w:r>
          </w:p>
          <w:p w14:paraId="4C44C155" w14:textId="3F1C5A2A" w:rsidR="00A74DE7" w:rsidRDefault="001C49E7" w:rsidP="00C741D8">
            <w:pPr>
              <w:widowControl w:val="0"/>
              <w:tabs>
                <w:tab w:val="left" w:pos="1452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  <w:r w:rsidRPr="0087408E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Staats</w:t>
            </w:r>
            <w:r w:rsidR="0087408E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bürgers.</w:t>
            </w:r>
            <w:r w:rsidR="0087408E" w:rsidRPr="0087408E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:</w:t>
            </w:r>
            <w:r w:rsidR="0087408E" w:rsidRPr="0087408E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ab/>
            </w:r>
            <w:r w:rsidRPr="0087408E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Österreich</w:t>
            </w:r>
          </w:p>
          <w:p w14:paraId="1A9D929F" w14:textId="77777777" w:rsidR="00962E98" w:rsidRDefault="00962E98" w:rsidP="00962E98">
            <w:pPr>
              <w:rPr>
                <w:rFonts w:ascii="Helvetica" w:hAnsi="Helvetica"/>
                <w:sz w:val="22"/>
                <w:szCs w:val="22"/>
              </w:rPr>
            </w:pPr>
          </w:p>
          <w:p w14:paraId="747FCD6B" w14:textId="77777777" w:rsidR="00C741D8" w:rsidRDefault="00C741D8" w:rsidP="00962E98">
            <w:pPr>
              <w:rPr>
                <w:rFonts w:ascii="Helvetica" w:hAnsi="Helvetica"/>
                <w:sz w:val="22"/>
                <w:szCs w:val="22"/>
              </w:rPr>
            </w:pPr>
          </w:p>
          <w:p w14:paraId="78248C8B" w14:textId="77777777" w:rsidR="00C04E09" w:rsidRDefault="00C04E09" w:rsidP="002B6D7E">
            <w:pPr>
              <w:jc w:val="right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  <w:p w14:paraId="5FCA9118" w14:textId="652D2EE0" w:rsidR="002B6D7E" w:rsidRPr="00962E98" w:rsidRDefault="002B6D7E" w:rsidP="00C741D8">
            <w:pPr>
              <w:pStyle w:val="Listenabsatz"/>
              <w:ind w:left="34"/>
              <w:jc w:val="both"/>
              <w:rPr>
                <w:rFonts w:ascii="Helvetica" w:hAnsi="Helvetica"/>
                <w:color w:val="FF8A00"/>
                <w:sz w:val="22"/>
                <w:szCs w:val="22"/>
              </w:rPr>
            </w:pPr>
            <w:r w:rsidRPr="00962E98">
              <w:rPr>
                <w:rFonts w:ascii="Helvetica" w:hAnsi="Helvetica"/>
                <w:color w:val="FF8A00"/>
                <w:sz w:val="22"/>
                <w:szCs w:val="22"/>
              </w:rPr>
              <w:t>SPRACHEN</w:t>
            </w:r>
          </w:p>
          <w:p w14:paraId="792D2B3E" w14:textId="77777777" w:rsidR="002B6D7E" w:rsidRDefault="002B6D7E" w:rsidP="002B6D7E">
            <w:pPr>
              <w:jc w:val="right"/>
              <w:rPr>
                <w:rFonts w:ascii="Helvetica" w:hAnsi="Helvetica"/>
                <w:sz w:val="22"/>
                <w:szCs w:val="22"/>
              </w:rPr>
            </w:pPr>
          </w:p>
          <w:p w14:paraId="54E0EE72" w14:textId="77777777" w:rsidR="002B6D7E" w:rsidRDefault="002B6D7E" w:rsidP="002B6D7E">
            <w:pPr>
              <w:rPr>
                <w:rFonts w:ascii="Wingdings" w:hAnsi="Wingdings"/>
                <w:color w:val="31849B" w:themeColor="accent5" w:themeShade="BF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Deutsch (Muttersprache)          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</w:p>
          <w:p w14:paraId="23DE64B8" w14:textId="77777777" w:rsidR="00962E98" w:rsidRPr="001F3962" w:rsidRDefault="00962E98" w:rsidP="002B6D7E">
            <w:pPr>
              <w:rPr>
                <w:rFonts w:ascii="Helvetica" w:hAnsi="Helvetica"/>
                <w:sz w:val="12"/>
                <w:szCs w:val="22"/>
              </w:rPr>
            </w:pPr>
          </w:p>
          <w:p w14:paraId="4E88CE21" w14:textId="77777777" w:rsidR="00A74DE7" w:rsidRDefault="002B6D7E" w:rsidP="002B6D7E">
            <w:pP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 xml:space="preserve">Englisch (C2*)          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1A0D5273" w14:textId="77777777" w:rsidR="00962E98" w:rsidRPr="001F3962" w:rsidRDefault="00962E98" w:rsidP="002B6D7E">
            <w:pPr>
              <w:rPr>
                <w:rFonts w:ascii="Wingdings" w:hAnsi="Wingdings"/>
                <w:color w:val="F2F2F2" w:themeColor="background1" w:themeShade="F2"/>
                <w:sz w:val="12"/>
                <w:szCs w:val="22"/>
              </w:rPr>
            </w:pPr>
          </w:p>
          <w:p w14:paraId="71589982" w14:textId="73A5A910" w:rsidR="002B6D7E" w:rsidRPr="001C49E7" w:rsidRDefault="00564840" w:rsidP="002B6D7E">
            <w:pP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Italienisch</w:t>
            </w:r>
            <w:r w:rsidR="00981EB5">
              <w:rPr>
                <w:rFonts w:ascii="Helvetica" w:hAnsi="Helvetica"/>
                <w:sz w:val="22"/>
                <w:szCs w:val="22"/>
              </w:rPr>
              <w:t xml:space="preserve"> (A2</w:t>
            </w:r>
            <w:r w:rsidR="002B6D7E" w:rsidRPr="00D87DF5">
              <w:rPr>
                <w:rFonts w:ascii="Helvetica" w:hAnsi="Helvetica"/>
                <w:sz w:val="22"/>
                <w:szCs w:val="22"/>
              </w:rPr>
              <w:t xml:space="preserve">*)     </w:t>
            </w:r>
            <w:r w:rsidR="00981EB5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981EB5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981EB5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981EB5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981EB5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981EB5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981EB5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981EB5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981EB5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981EB5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0C20BF8D" w14:textId="77777777" w:rsidR="00962E98" w:rsidRPr="001F3962" w:rsidRDefault="00962E98" w:rsidP="002B6D7E">
            <w:pPr>
              <w:rPr>
                <w:rFonts w:ascii="Wingdings" w:hAnsi="Wingdings"/>
                <w:color w:val="F2F2F2" w:themeColor="background1" w:themeShade="F2"/>
                <w:sz w:val="12"/>
                <w:szCs w:val="22"/>
              </w:rPr>
            </w:pPr>
          </w:p>
          <w:p w14:paraId="6F06020A" w14:textId="5ED49D1A" w:rsidR="002B6D7E" w:rsidRPr="00507A03" w:rsidRDefault="00981EB5" w:rsidP="002B6D7E">
            <w:pPr>
              <w:rPr>
                <w:rFonts w:ascii="Helvetica" w:hAnsi="Helvetica"/>
                <w:sz w:val="22"/>
                <w:szCs w:val="22"/>
              </w:rPr>
            </w:pPr>
            <w:r w:rsidRPr="0087408E">
              <w:rPr>
                <w:rFonts w:ascii="Helvetica" w:hAnsi="Helvetica"/>
                <w:sz w:val="22"/>
                <w:szCs w:val="22"/>
              </w:rPr>
              <w:t>Sp</w:t>
            </w:r>
            <w:r w:rsidRPr="00507A03">
              <w:rPr>
                <w:rFonts w:ascii="Helvetica" w:hAnsi="Helvetica"/>
                <w:sz w:val="22"/>
                <w:szCs w:val="22"/>
              </w:rPr>
              <w:t>anisch (A2</w:t>
            </w:r>
            <w:r w:rsidR="002B6D7E" w:rsidRPr="00507A03">
              <w:rPr>
                <w:rFonts w:ascii="Helvetica" w:hAnsi="Helvetica"/>
                <w:sz w:val="22"/>
                <w:szCs w:val="22"/>
              </w:rPr>
              <w:t xml:space="preserve">*)    </w:t>
            </w:r>
          </w:p>
          <w:p w14:paraId="5489368A" w14:textId="2B7F19C0" w:rsidR="002B6D7E" w:rsidRPr="00D87DF5" w:rsidRDefault="002B6D7E" w:rsidP="002B6D7E">
            <w:pPr>
              <w:rPr>
                <w:rFonts w:ascii="Wingdings" w:hAnsi="Wingdings"/>
                <w:color w:val="F2F2F2" w:themeColor="background1" w:themeShade="F2"/>
                <w:sz w:val="22"/>
                <w:szCs w:val="22"/>
                <w:lang w:val="en-GB"/>
              </w:rPr>
            </w:pP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5F61396C" w14:textId="77777777" w:rsidR="00962E98" w:rsidRPr="002E74F7" w:rsidRDefault="00962E98" w:rsidP="002B6D7E">
            <w:pPr>
              <w:rPr>
                <w:rFonts w:ascii="Helvetica" w:hAnsi="Helvetica"/>
                <w:sz w:val="22"/>
                <w:szCs w:val="22"/>
                <w:lang w:val="en-US"/>
              </w:rPr>
            </w:pPr>
          </w:p>
          <w:p w14:paraId="2EFE1E2E" w14:textId="77777777" w:rsidR="002B6D7E" w:rsidRPr="00A74DE7" w:rsidRDefault="002B6D7E" w:rsidP="002B6D7E">
            <w:pPr>
              <w:rPr>
                <w:rFonts w:ascii="Helvetica" w:hAnsi="Helvetica"/>
                <w:sz w:val="16"/>
                <w:szCs w:val="16"/>
                <w:lang w:val="en-US"/>
              </w:rPr>
            </w:pPr>
            <w:r w:rsidRPr="00A74DE7">
              <w:rPr>
                <w:rFonts w:ascii="Helvetica" w:hAnsi="Helvetica"/>
                <w:sz w:val="16"/>
                <w:szCs w:val="16"/>
                <w:lang w:val="en-US"/>
              </w:rPr>
              <w:t>*Common European Framework of Reference for Languages (CEFR)</w:t>
            </w:r>
            <w:r w:rsidRPr="00A74DE7">
              <w:rPr>
                <w:rFonts w:ascii="Helvetica" w:hAnsi="Helvetica"/>
                <w:sz w:val="16"/>
                <w:szCs w:val="16"/>
                <w:lang w:val="en-US"/>
              </w:rPr>
              <w:cr/>
            </w:r>
          </w:p>
          <w:p w14:paraId="4077F6CF" w14:textId="01AE8499" w:rsidR="002B6D7E" w:rsidRPr="002B6D7E" w:rsidRDefault="002B6D7E" w:rsidP="002B6D7E">
            <w:pPr>
              <w:rPr>
                <w:rFonts w:ascii="Helvetica" w:hAnsi="Helvetica"/>
                <w:sz w:val="22"/>
                <w:szCs w:val="22"/>
                <w:lang w:val="en-US"/>
              </w:rPr>
            </w:pPr>
          </w:p>
        </w:tc>
        <w:tc>
          <w:tcPr>
            <w:tcW w:w="708" w:type="dxa"/>
            <w:gridSpan w:val="2"/>
          </w:tcPr>
          <w:p w14:paraId="6638EEB9" w14:textId="7533CF59" w:rsidR="00734096" w:rsidRPr="002B6D7E" w:rsidRDefault="00734096" w:rsidP="00806907">
            <w:pPr>
              <w:jc w:val="center"/>
              <w:rPr>
                <w:rFonts w:ascii="Helvetica" w:hAnsi="Helvetica"/>
                <w:color w:val="31849B" w:themeColor="accent5" w:themeShade="BF"/>
                <w:sz w:val="22"/>
                <w:szCs w:val="22"/>
                <w:lang w:val="en-US"/>
              </w:rPr>
            </w:pPr>
          </w:p>
        </w:tc>
        <w:tc>
          <w:tcPr>
            <w:tcW w:w="7749" w:type="dxa"/>
            <w:gridSpan w:val="3"/>
          </w:tcPr>
          <w:p w14:paraId="6AB58709" w14:textId="46E7E3D2" w:rsidR="003F5A97" w:rsidRDefault="003F5A97" w:rsidP="00801D2F">
            <w:pPr>
              <w:rPr>
                <w:rFonts w:ascii="Helvetica" w:hAnsi="Helvetica"/>
                <w:color w:val="31849B" w:themeColor="accent5" w:themeShade="BF"/>
                <w:sz w:val="12"/>
                <w:szCs w:val="12"/>
                <w:lang w:val="en-US"/>
              </w:rPr>
            </w:pPr>
          </w:p>
          <w:p w14:paraId="52B84028" w14:textId="77777777" w:rsidR="000C1A96" w:rsidRDefault="000C1A96" w:rsidP="00801D2F">
            <w:pPr>
              <w:rPr>
                <w:rFonts w:ascii="Helvetica" w:hAnsi="Helvetica"/>
                <w:color w:val="31849B" w:themeColor="accent5" w:themeShade="BF"/>
                <w:sz w:val="12"/>
                <w:szCs w:val="12"/>
                <w:lang w:val="en-US"/>
              </w:rPr>
            </w:pPr>
          </w:p>
          <w:p w14:paraId="01820F15" w14:textId="77777777" w:rsidR="000C1A96" w:rsidRPr="002B6D7E" w:rsidRDefault="000C1A96" w:rsidP="00801D2F">
            <w:pPr>
              <w:rPr>
                <w:rFonts w:ascii="Helvetica" w:hAnsi="Helvetica"/>
                <w:color w:val="31849B" w:themeColor="accent5" w:themeShade="BF"/>
                <w:sz w:val="12"/>
                <w:szCs w:val="12"/>
                <w:lang w:val="en-US"/>
              </w:rPr>
            </w:pPr>
          </w:p>
          <w:p w14:paraId="510A5795" w14:textId="3188632A" w:rsidR="003F5A97" w:rsidRPr="002B6D7E" w:rsidRDefault="003F5A97" w:rsidP="00801D2F">
            <w:pPr>
              <w:rPr>
                <w:rFonts w:ascii="Helvetica" w:hAnsi="Helvetica"/>
                <w:color w:val="31849B" w:themeColor="accent5" w:themeShade="BF"/>
                <w:sz w:val="12"/>
                <w:szCs w:val="12"/>
                <w:lang w:val="en-US"/>
              </w:rPr>
            </w:pPr>
          </w:p>
          <w:p w14:paraId="26DB1D83" w14:textId="77777777" w:rsidR="00DD085B" w:rsidRPr="001C49E7" w:rsidRDefault="00DD085B" w:rsidP="00801D2F">
            <w:pPr>
              <w:rPr>
                <w:rFonts w:ascii="Helvetica" w:hAnsi="Helvetica"/>
                <w:color w:val="FF8A00"/>
                <w:sz w:val="30"/>
                <w:szCs w:val="30"/>
                <w:lang w:val="en-GB"/>
              </w:rPr>
            </w:pPr>
          </w:p>
          <w:p w14:paraId="68CF92EF" w14:textId="6DAC8437" w:rsidR="00734096" w:rsidRPr="00962E98" w:rsidRDefault="005028DC" w:rsidP="00801D2F">
            <w:pPr>
              <w:rPr>
                <w:rFonts w:ascii="Helvetica" w:hAnsi="Helvetica"/>
                <w:color w:val="FF8A00"/>
                <w:sz w:val="30"/>
                <w:szCs w:val="30"/>
              </w:rPr>
            </w:pPr>
            <w:r>
              <w:rPr>
                <w:rFonts w:ascii="Helvetica" w:hAnsi="Helvetica"/>
                <w:color w:val="FF8A00"/>
                <w:sz w:val="30"/>
                <w:szCs w:val="30"/>
              </w:rPr>
              <w:t>BERUFSERFAHRUNG</w:t>
            </w:r>
          </w:p>
          <w:p w14:paraId="2F62BAC3" w14:textId="6F6BA3A1" w:rsidR="00734096" w:rsidRPr="00B87971" w:rsidRDefault="00734096" w:rsidP="00801D2F">
            <w:pPr>
              <w:rPr>
                <w:rFonts w:ascii="Helvetica" w:hAnsi="Helvetica"/>
                <w:sz w:val="30"/>
                <w:szCs w:val="30"/>
              </w:rPr>
            </w:pPr>
          </w:p>
        </w:tc>
      </w:tr>
      <w:tr w:rsidR="00734096" w:rsidRPr="005720D9" w14:paraId="5B6A1F7A" w14:textId="77777777" w:rsidTr="00337E47">
        <w:trPr>
          <w:gridAfter w:val="1"/>
          <w:wAfter w:w="94" w:type="dxa"/>
          <w:trHeight w:val="83"/>
        </w:trPr>
        <w:tc>
          <w:tcPr>
            <w:tcW w:w="2978" w:type="dxa"/>
            <w:vMerge/>
          </w:tcPr>
          <w:p w14:paraId="0B15B0A2" w14:textId="77777777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5C0D8099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A25E049" w14:textId="1E591F2B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C1391E5" w14:textId="2650E240" w:rsidR="00734096" w:rsidRPr="00B87971" w:rsidRDefault="00FE4B44" w:rsidP="00E1002C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07</w:t>
            </w:r>
            <w:r w:rsidR="002E74F7">
              <w:rPr>
                <w:rFonts w:ascii="Helvetica" w:hAnsi="Helvetica"/>
                <w:color w:val="000000" w:themeColor="text1"/>
                <w:sz w:val="22"/>
                <w:szCs w:val="22"/>
              </w:rPr>
              <w:t>/</w:t>
            </w:r>
            <w:r w:rsidR="00E1002C">
              <w:rPr>
                <w:rFonts w:ascii="Helvetica" w:hAnsi="Helvetica"/>
                <w:color w:val="000000" w:themeColor="text1"/>
                <w:sz w:val="22"/>
                <w:szCs w:val="22"/>
              </w:rPr>
              <w:t>2015</w:t>
            </w:r>
            <w:r w:rsidR="00734096"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09/2011</w:t>
            </w:r>
          </w:p>
        </w:tc>
        <w:tc>
          <w:tcPr>
            <w:tcW w:w="6189" w:type="dxa"/>
            <w:gridSpan w:val="2"/>
          </w:tcPr>
          <w:p w14:paraId="3A01C42D" w14:textId="3549925F" w:rsidR="003F5A97" w:rsidRDefault="00FE4B44" w:rsidP="003F5A97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Marketing Praktikantin</w:t>
            </w:r>
            <w:r w:rsidR="00E1002C" w:rsidRPr="00E1002C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734096" w:rsidRPr="00E1002C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br/>
            </w:r>
            <w:r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Eventagentur XY</w:t>
            </w:r>
          </w:p>
          <w:p w14:paraId="6B6E1DF6" w14:textId="7589A299" w:rsidR="003F5A97" w:rsidRPr="003F5A97" w:rsidRDefault="00E1002C" w:rsidP="003F5A97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  <w:r w:rsidRPr="003F5A97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 xml:space="preserve">Betreuung der </w:t>
            </w:r>
            <w:proofErr w:type="spellStart"/>
            <w:r w:rsidRPr="003F5A97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Social</w:t>
            </w:r>
            <w:proofErr w:type="spellEnd"/>
            <w:r w:rsidRPr="003F5A97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 xml:space="preserve"> M</w:t>
            </w:r>
            <w:r w:rsidR="003F5A97" w:rsidRPr="003F5A97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edia Kanäle</w:t>
            </w:r>
          </w:p>
          <w:p w14:paraId="2E7F1ADD" w14:textId="0F52A7E7" w:rsidR="00E1002C" w:rsidRPr="003F5A97" w:rsidRDefault="00FE4B44" w:rsidP="003F5A97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  <w:r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Erstellung und Versendung von Newslettern</w:t>
            </w:r>
          </w:p>
          <w:p w14:paraId="0FFD201D" w14:textId="76A88A0C" w:rsidR="00E1002C" w:rsidRPr="00FE4B44" w:rsidRDefault="00FE4B44" w:rsidP="00FE4B44">
            <w:pPr>
              <w:pStyle w:val="Listenabsatz"/>
              <w:widowControl w:val="0"/>
              <w:numPr>
                <w:ilvl w:val="0"/>
                <w:numId w:val="6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  <w:r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Content Management der Website</w:t>
            </w:r>
          </w:p>
          <w:p w14:paraId="7A1A3B84" w14:textId="6A01E78C" w:rsidR="001F3962" w:rsidRPr="001F3962" w:rsidRDefault="001F3962" w:rsidP="001F39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</w:p>
        </w:tc>
      </w:tr>
      <w:tr w:rsidR="003F6AC1" w:rsidRPr="005720D9" w14:paraId="61B0A5EA" w14:textId="77777777" w:rsidTr="00337E47">
        <w:trPr>
          <w:trHeight w:val="888"/>
        </w:trPr>
        <w:tc>
          <w:tcPr>
            <w:tcW w:w="2978" w:type="dxa"/>
            <w:vMerge/>
          </w:tcPr>
          <w:p w14:paraId="65A4A0DF" w14:textId="7A805602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A385672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77BC740F" w14:textId="4A79B598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1560" w:type="dxa"/>
          </w:tcPr>
          <w:p w14:paraId="3A32A380" w14:textId="2A88DDEF" w:rsidR="00734096" w:rsidRPr="00B87971" w:rsidRDefault="00FE4B44" w:rsidP="00801D2F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05</w:t>
            </w:r>
            <w:r w:rsidR="00734096"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2013 – 07/2014</w:t>
            </w:r>
          </w:p>
          <w:p w14:paraId="7407EBE0" w14:textId="77777777" w:rsidR="00734096" w:rsidRPr="00B87971" w:rsidRDefault="00734096" w:rsidP="004D49F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283" w:type="dxa"/>
            <w:gridSpan w:val="3"/>
          </w:tcPr>
          <w:p w14:paraId="5CDF34F0" w14:textId="2D043E76" w:rsidR="00734096" w:rsidRPr="003F5A97" w:rsidRDefault="00FE4B44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Nebenjob als Verkäuferin</w:t>
            </w:r>
          </w:p>
          <w:p w14:paraId="79FEBE04" w14:textId="3811785E" w:rsidR="00734096" w:rsidRDefault="00FE4B44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H&amp;M Graz</w:t>
            </w:r>
          </w:p>
          <w:p w14:paraId="4A7004AE" w14:textId="671DE292" w:rsidR="003F5A97" w:rsidRPr="003F5A97" w:rsidRDefault="00FE4B44" w:rsidP="003F5A97">
            <w:pPr>
              <w:pStyle w:val="Listenabsatz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  <w:r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Aktives Verkaufen</w:t>
            </w:r>
          </w:p>
          <w:p w14:paraId="467075BB" w14:textId="468141D4" w:rsidR="003F5A97" w:rsidRPr="003F5A97" w:rsidRDefault="00FE4B44" w:rsidP="003F5A97">
            <w:pPr>
              <w:pStyle w:val="Listenabsatz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  <w:r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 xml:space="preserve">Beratung von Kunden </w:t>
            </w:r>
          </w:p>
          <w:p w14:paraId="52B3F224" w14:textId="77777777" w:rsidR="00FE4B44" w:rsidRDefault="00FE4B44" w:rsidP="00FE4B44">
            <w:pPr>
              <w:pStyle w:val="Listenabsatz"/>
              <w:widowControl w:val="0"/>
              <w:numPr>
                <w:ilvl w:val="0"/>
                <w:numId w:val="20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  <w:r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Verantwortung für einen Sortimentsbereich</w:t>
            </w:r>
          </w:p>
          <w:p w14:paraId="13BD569E" w14:textId="3852F859" w:rsidR="00B55358" w:rsidRPr="00FE4B44" w:rsidRDefault="00B55358" w:rsidP="00B55358">
            <w:pPr>
              <w:pStyle w:val="Listenabsatz"/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795"/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</w:p>
        </w:tc>
      </w:tr>
      <w:tr w:rsidR="00734096" w:rsidRPr="005720D9" w14:paraId="73802547" w14:textId="77777777" w:rsidTr="00337E47">
        <w:trPr>
          <w:gridAfter w:val="2"/>
          <w:wAfter w:w="189" w:type="dxa"/>
          <w:trHeight w:val="498"/>
        </w:trPr>
        <w:tc>
          <w:tcPr>
            <w:tcW w:w="2978" w:type="dxa"/>
            <w:vMerge/>
          </w:tcPr>
          <w:p w14:paraId="19DBFA45" w14:textId="22B9D433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271CE336" w14:textId="58B7EA20" w:rsidR="00734096" w:rsidRDefault="00734096" w:rsidP="003F5A97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7749" w:type="dxa"/>
            <w:gridSpan w:val="3"/>
          </w:tcPr>
          <w:p w14:paraId="244DAB5E" w14:textId="77777777" w:rsidR="00B55358" w:rsidRDefault="00B55358" w:rsidP="00801D2F">
            <w:pPr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</w:pPr>
          </w:p>
          <w:p w14:paraId="0C73E676" w14:textId="77777777" w:rsidR="00734096" w:rsidRDefault="00734096" w:rsidP="007F6B9A">
            <w:pPr>
              <w:rPr>
                <w:rFonts w:ascii="Helvetica" w:hAnsi="Helvetica"/>
                <w:color w:val="FF8A00"/>
                <w:sz w:val="30"/>
                <w:szCs w:val="30"/>
              </w:rPr>
            </w:pPr>
            <w:r w:rsidRPr="00962E98">
              <w:rPr>
                <w:rFonts w:ascii="Helvetica" w:hAnsi="Helvetica"/>
                <w:color w:val="FF8A00"/>
                <w:sz w:val="30"/>
                <w:szCs w:val="30"/>
              </w:rPr>
              <w:t>AUSBILDUNG</w:t>
            </w:r>
            <w:r w:rsidR="007F6B9A">
              <w:rPr>
                <w:rFonts w:ascii="Helvetica" w:hAnsi="Helvetica"/>
                <w:color w:val="FF8A00"/>
                <w:sz w:val="30"/>
                <w:szCs w:val="30"/>
              </w:rPr>
              <w:t xml:space="preserve"> UND PROJEKTE</w:t>
            </w:r>
          </w:p>
          <w:p w14:paraId="1A4566A9" w14:textId="51E39050" w:rsidR="00337E47" w:rsidRPr="003F5A97" w:rsidRDefault="00337E47" w:rsidP="007F6B9A">
            <w:pPr>
              <w:rPr>
                <w:rFonts w:ascii="Helvetica" w:hAnsi="Helvetica"/>
                <w:color w:val="31849B" w:themeColor="accent5" w:themeShade="BF"/>
                <w:sz w:val="30"/>
                <w:szCs w:val="30"/>
              </w:rPr>
            </w:pPr>
          </w:p>
        </w:tc>
      </w:tr>
      <w:tr w:rsidR="003F6AC1" w:rsidRPr="007F6B9A" w14:paraId="0189B976" w14:textId="77777777" w:rsidTr="00337E47">
        <w:trPr>
          <w:trHeight w:val="710"/>
        </w:trPr>
        <w:tc>
          <w:tcPr>
            <w:tcW w:w="2978" w:type="dxa"/>
            <w:vMerge/>
          </w:tcPr>
          <w:p w14:paraId="1623045D" w14:textId="6CAC09A3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008019B2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86B2918" w14:textId="107C02B2" w:rsidR="00337E47" w:rsidRDefault="00337E47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63C5A83" w14:textId="6C3D390C" w:rsidR="002B6D7E" w:rsidRDefault="003F5A97" w:rsidP="003F5A97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10</w:t>
            </w:r>
            <w:r w:rsidR="00734096"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>/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2014</w:t>
            </w:r>
            <w:r w:rsidR="00734096"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Laufend</w:t>
            </w:r>
          </w:p>
          <w:p w14:paraId="1DDDB3C0" w14:textId="77777777" w:rsidR="002B6D7E" w:rsidRDefault="002B6D7E" w:rsidP="003F5A97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5D458FBC" w14:textId="77777777" w:rsidR="002B6D7E" w:rsidRDefault="002B6D7E" w:rsidP="003F5A97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50A807F9" w14:textId="77777777" w:rsidR="002B6D7E" w:rsidRDefault="002B6D7E" w:rsidP="003F5A97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22AB3A06" w14:textId="77777777" w:rsidR="003F6AC1" w:rsidRPr="002B6D7E" w:rsidRDefault="003F6AC1" w:rsidP="002B6D7E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6283" w:type="dxa"/>
            <w:gridSpan w:val="3"/>
          </w:tcPr>
          <w:p w14:paraId="09CD8E80" w14:textId="6028FB43" w:rsidR="00734096" w:rsidRPr="003F5A97" w:rsidRDefault="007F6B9A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Fachhochschule PFY, Graz</w:t>
            </w:r>
          </w:p>
          <w:p w14:paraId="2DE07548" w14:textId="3DD3D12F" w:rsidR="00734096" w:rsidRDefault="00762756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International Marketing</w:t>
            </w:r>
            <w:r w:rsidR="007F6B9A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, BA</w:t>
            </w:r>
          </w:p>
          <w:p w14:paraId="447EE8A5" w14:textId="77777777" w:rsidR="003F6AC1" w:rsidRDefault="003F5A97" w:rsidP="007F6B9A">
            <w:pPr>
              <w:pStyle w:val="Listenabsatz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  <w:lang w:val="en-US"/>
              </w:rPr>
            </w:pPr>
            <w:r w:rsidRPr="003F5A97">
              <w:rPr>
                <w:rFonts w:ascii="Helvetica Light" w:hAnsi="Helvetica Light" w:cs="Helvetica Light"/>
                <w:color w:val="000000"/>
                <w:sz w:val="18"/>
                <w:szCs w:val="18"/>
                <w:lang w:val="en-US"/>
              </w:rPr>
              <w:t xml:space="preserve">Erasmus Semester </w:t>
            </w:r>
            <w:r w:rsidR="007F6B9A">
              <w:rPr>
                <w:rFonts w:ascii="Helvetica Light" w:hAnsi="Helvetica Light" w:cs="Helvetica Light"/>
                <w:color w:val="000000"/>
                <w:sz w:val="18"/>
                <w:szCs w:val="18"/>
                <w:lang w:val="en-US"/>
              </w:rPr>
              <w:t xml:space="preserve">in </w:t>
            </w:r>
            <w:proofErr w:type="spellStart"/>
            <w:r w:rsidR="007F6B9A">
              <w:rPr>
                <w:rFonts w:ascii="Helvetica Light" w:hAnsi="Helvetica Light" w:cs="Helvetica Light"/>
                <w:color w:val="000000"/>
                <w:sz w:val="18"/>
                <w:szCs w:val="18"/>
                <w:lang w:val="en-US"/>
              </w:rPr>
              <w:t>Mexiko</w:t>
            </w:r>
            <w:proofErr w:type="spellEnd"/>
          </w:p>
          <w:p w14:paraId="2214583C" w14:textId="411349F3" w:rsidR="001F3962" w:rsidRPr="001F3962" w:rsidRDefault="001F3962" w:rsidP="001F3962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ind w:left="360"/>
              <w:rPr>
                <w:rFonts w:ascii="Helvetica Light" w:hAnsi="Helvetica Light" w:cs="Helvetica Light"/>
                <w:color w:val="000000"/>
                <w:sz w:val="18"/>
                <w:szCs w:val="18"/>
                <w:lang w:val="en-US"/>
              </w:rPr>
            </w:pPr>
          </w:p>
        </w:tc>
      </w:tr>
      <w:tr w:rsidR="003F6AC1" w:rsidRPr="005720D9" w14:paraId="5C4FB905" w14:textId="77777777" w:rsidTr="00337E47">
        <w:trPr>
          <w:trHeight w:val="710"/>
        </w:trPr>
        <w:tc>
          <w:tcPr>
            <w:tcW w:w="2978" w:type="dxa"/>
            <w:vMerge/>
          </w:tcPr>
          <w:p w14:paraId="5878F8A1" w14:textId="77777777" w:rsidR="003F6AC1" w:rsidRPr="007F6B9A" w:rsidRDefault="003F6AC1" w:rsidP="00F85B62">
            <w:pPr>
              <w:rPr>
                <w:rFonts w:ascii="Helvetica" w:hAnsi="Helvetica"/>
                <w:b/>
                <w:noProof/>
                <w:sz w:val="22"/>
                <w:szCs w:val="22"/>
                <w:lang w:val="en-GB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3E72835" w14:textId="77777777" w:rsidR="003F6AC1" w:rsidRPr="007F6B9A" w:rsidRDefault="003F6AC1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5FE4C6D" w14:textId="77777777" w:rsidR="003F6AC1" w:rsidRPr="007F6B9A" w:rsidRDefault="003F6AC1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  <w:lang w:val="en-GB"/>
              </w:rPr>
            </w:pPr>
          </w:p>
        </w:tc>
        <w:tc>
          <w:tcPr>
            <w:tcW w:w="1560" w:type="dxa"/>
          </w:tcPr>
          <w:p w14:paraId="5665964F" w14:textId="77777777" w:rsidR="000C1A96" w:rsidRDefault="000C1A96" w:rsidP="000C1A9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10/2015 – 01/2016</w:t>
            </w:r>
          </w:p>
          <w:p w14:paraId="68852191" w14:textId="77777777" w:rsidR="000C1A96" w:rsidRDefault="000C1A96" w:rsidP="003F6AC1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  <w:p w14:paraId="47C6BCE7" w14:textId="77777777" w:rsidR="003F6AC1" w:rsidRDefault="003F6AC1" w:rsidP="002B6D7E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283" w:type="dxa"/>
            <w:gridSpan w:val="3"/>
          </w:tcPr>
          <w:p w14:paraId="6FD5D99C" w14:textId="1E126A93" w:rsidR="007E1D56" w:rsidRPr="00D87DF5" w:rsidRDefault="007E1D56" w:rsidP="007E1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Marktforschungsprojekt</w:t>
            </w:r>
          </w:p>
          <w:p w14:paraId="7A0A1A4C" w14:textId="77777777" w:rsidR="007E1D56" w:rsidRPr="007E1D56" w:rsidRDefault="007E1D56" w:rsidP="007E1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 w:rsidRPr="007E1D56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FH PFY Graz</w:t>
            </w:r>
          </w:p>
          <w:p w14:paraId="709FD3B6" w14:textId="77777777" w:rsidR="007E1D56" w:rsidRPr="001C49E7" w:rsidRDefault="007E1D56" w:rsidP="007E1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  <w:r w:rsidRPr="001C49E7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 xml:space="preserve">Analyse des Kauf- und Informationsverhaltens der </w:t>
            </w:r>
            <w:proofErr w:type="spellStart"/>
            <w:r w:rsidRPr="001C49E7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KundInnen</w:t>
            </w:r>
            <w:proofErr w:type="spellEnd"/>
          </w:p>
          <w:p w14:paraId="3E89E1EE" w14:textId="77777777" w:rsidR="007E1D56" w:rsidRPr="007E1D56" w:rsidRDefault="007E1D56" w:rsidP="007E1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  <w:lang w:val="en-US"/>
              </w:rPr>
            </w:pPr>
            <w:r w:rsidRPr="007E1D56">
              <w:rPr>
                <w:rFonts w:ascii="Helvetica Light" w:hAnsi="Helvetica Light" w:cs="Helvetica Light"/>
                <w:color w:val="000000"/>
                <w:sz w:val="18"/>
                <w:szCs w:val="18"/>
                <w:lang w:val="en-US"/>
              </w:rPr>
              <w:t xml:space="preserve">der Firma </w:t>
            </w:r>
            <w:proofErr w:type="spellStart"/>
            <w:r w:rsidRPr="007E1D56">
              <w:rPr>
                <w:rFonts w:ascii="Helvetica Light" w:hAnsi="Helvetica Light" w:cs="Helvetica Light"/>
                <w:color w:val="000000"/>
                <w:sz w:val="18"/>
                <w:szCs w:val="18"/>
                <w:lang w:val="en-US"/>
              </w:rPr>
              <w:t>Steirersplash</w:t>
            </w:r>
            <w:proofErr w:type="spellEnd"/>
          </w:p>
          <w:p w14:paraId="19C8A5C1" w14:textId="77777777" w:rsidR="003F6AC1" w:rsidRDefault="003F6AC1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  <w:p w14:paraId="2E49B273" w14:textId="77777777" w:rsidR="00FF5877" w:rsidRPr="003F6AC1" w:rsidRDefault="00FF5877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6AC1" w:rsidRPr="005720D9" w14:paraId="35919544" w14:textId="77777777" w:rsidTr="00337E47">
        <w:trPr>
          <w:trHeight w:val="710"/>
        </w:trPr>
        <w:tc>
          <w:tcPr>
            <w:tcW w:w="2978" w:type="dxa"/>
            <w:vMerge/>
          </w:tcPr>
          <w:p w14:paraId="6CA7917C" w14:textId="1E02205A" w:rsidR="003F6AC1" w:rsidRDefault="003F6AC1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385361C" w14:textId="77777777" w:rsidR="003F6AC1" w:rsidRDefault="003F6AC1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879B7F2" w14:textId="77777777" w:rsidR="003F6AC1" w:rsidRDefault="003F6AC1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092AEC8" w14:textId="1BB3D9EF" w:rsidR="000C1A96" w:rsidRDefault="000C1A96" w:rsidP="007E1D5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09/2009</w:t>
            </w:r>
            <w:r w:rsidRPr="00B87971"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 – </w:t>
            </w: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06/2014</w:t>
            </w:r>
          </w:p>
        </w:tc>
        <w:tc>
          <w:tcPr>
            <w:tcW w:w="6283" w:type="dxa"/>
            <w:gridSpan w:val="3"/>
          </w:tcPr>
          <w:p w14:paraId="0778D8D3" w14:textId="77777777" w:rsidR="000C1A96" w:rsidRPr="00D87DF5" w:rsidRDefault="000C1A96" w:rsidP="000C1A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Bundeshandelsakademie Graz</w:t>
            </w:r>
          </w:p>
          <w:p w14:paraId="4222C15D" w14:textId="77777777" w:rsidR="000C1A96" w:rsidRPr="002B6D7E" w:rsidRDefault="000C1A96" w:rsidP="000C1A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Matura</w:t>
            </w:r>
            <w:r w:rsidRPr="002B6D7E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 xml:space="preserve"> mit au</w:t>
            </w:r>
            <w:r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sgezeichnetem Erfolg:</w:t>
            </w:r>
          </w:p>
          <w:p w14:paraId="4A60D4CA" w14:textId="77777777" w:rsidR="000C1A96" w:rsidRDefault="000C1A96" w:rsidP="000C1A96">
            <w:pPr>
              <w:pStyle w:val="Listenabsatz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  <w:r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Rechnungswesen &amp; Betriebswirtschaft</w:t>
            </w:r>
          </w:p>
          <w:p w14:paraId="7FD03893" w14:textId="5A51D3AD" w:rsidR="000C1A96" w:rsidRDefault="00762756" w:rsidP="000C1A96">
            <w:pPr>
              <w:pStyle w:val="Listenabsatz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Helvetica Light" w:hAnsi="Helvetica Light" w:cs="Helvetica Light"/>
                <w:color w:val="000000"/>
                <w:sz w:val="18"/>
                <w:szCs w:val="18"/>
                <w:lang w:val="en-US"/>
              </w:rPr>
              <w:t>Tourismus</w:t>
            </w:r>
            <w:proofErr w:type="spellEnd"/>
            <w:r>
              <w:rPr>
                <w:rFonts w:ascii="Helvetica Light" w:hAnsi="Helvetica Light" w:cs="Helvetica Light"/>
                <w:color w:val="000000"/>
                <w:sz w:val="18"/>
                <w:szCs w:val="18"/>
                <w:lang w:val="en-US"/>
              </w:rPr>
              <w:t xml:space="preserve">, </w:t>
            </w:r>
            <w:proofErr w:type="spellStart"/>
            <w:r>
              <w:rPr>
                <w:rFonts w:ascii="Helvetica Light" w:hAnsi="Helvetica Light" w:cs="Helvetica Light"/>
                <w:color w:val="000000"/>
                <w:sz w:val="18"/>
                <w:szCs w:val="18"/>
                <w:lang w:val="en-US"/>
              </w:rPr>
              <w:t>Projekt</w:t>
            </w:r>
            <w:r w:rsidR="000C1A96">
              <w:rPr>
                <w:rFonts w:ascii="Helvetica Light" w:hAnsi="Helvetica Light" w:cs="Helvetica Light"/>
                <w:color w:val="000000"/>
                <w:sz w:val="18"/>
                <w:szCs w:val="18"/>
                <w:lang w:val="en-US"/>
              </w:rPr>
              <w:t>management</w:t>
            </w:r>
            <w:proofErr w:type="spellEnd"/>
          </w:p>
          <w:p w14:paraId="60C52DBF" w14:textId="032C2C8C" w:rsidR="000C1A96" w:rsidRPr="000C1A96" w:rsidRDefault="000C1A96" w:rsidP="000C1A96">
            <w:pPr>
              <w:pStyle w:val="Listenabsatz"/>
              <w:widowControl w:val="0"/>
              <w:numPr>
                <w:ilvl w:val="0"/>
                <w:numId w:val="21"/>
              </w:numPr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  <w:lang w:val="en-US"/>
              </w:rPr>
            </w:pPr>
            <w:r w:rsidRPr="000C1A96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Deutsch, Englisch, Mathematik</w:t>
            </w:r>
          </w:p>
          <w:p w14:paraId="26480FC4" w14:textId="4E9E2B2A" w:rsidR="007E1D56" w:rsidRPr="003F6AC1" w:rsidRDefault="007E1D56" w:rsidP="007E1D5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</w:p>
        </w:tc>
      </w:tr>
      <w:tr w:rsidR="003F6AC1" w:rsidRPr="005720D9" w14:paraId="3A019EA9" w14:textId="77777777" w:rsidTr="00337E47">
        <w:trPr>
          <w:trHeight w:val="710"/>
        </w:trPr>
        <w:tc>
          <w:tcPr>
            <w:tcW w:w="2978" w:type="dxa"/>
            <w:vMerge/>
          </w:tcPr>
          <w:p w14:paraId="1B9C982B" w14:textId="668AF85A" w:rsidR="00734096" w:rsidRDefault="00734096" w:rsidP="00F85B62">
            <w:pPr>
              <w:rPr>
                <w:rFonts w:ascii="Helvetica" w:hAnsi="Helvetica"/>
                <w:b/>
                <w:noProof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71F649D9" w14:textId="77777777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1867B38" w14:textId="7E613334" w:rsidR="00734096" w:rsidRDefault="00734096" w:rsidP="00B54E66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F18BA84" w14:textId="77777777" w:rsidR="000C1A96" w:rsidRDefault="000C1A96" w:rsidP="000C1A9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09/2013 – 04/2014</w:t>
            </w:r>
          </w:p>
          <w:p w14:paraId="65F89502" w14:textId="6DC6E5AC" w:rsidR="00734096" w:rsidRPr="00B87971" w:rsidRDefault="00734096" w:rsidP="000C1A96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6283" w:type="dxa"/>
            <w:gridSpan w:val="3"/>
          </w:tcPr>
          <w:p w14:paraId="6AE5169E" w14:textId="77777777" w:rsidR="000C1A96" w:rsidRPr="003F6AC1" w:rsidRDefault="000C1A96" w:rsidP="000C1A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Maturaprojekt</w:t>
            </w:r>
          </w:p>
          <w:p w14:paraId="71A196EB" w14:textId="77777777" w:rsidR="000C1A96" w:rsidRDefault="000C1A96" w:rsidP="000C1A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BHAK Graz</w:t>
            </w:r>
          </w:p>
          <w:p w14:paraId="5F27A862" w14:textId="77777777" w:rsidR="000C1A96" w:rsidRPr="000C1A96" w:rsidRDefault="000C1A96" w:rsidP="000C1A96">
            <w:pPr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  <w:r w:rsidRPr="000C1A96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Konzeption und Durchführung eines Events zur Verbesser-</w:t>
            </w:r>
          </w:p>
          <w:p w14:paraId="0F73B0EA" w14:textId="77777777" w:rsidR="000C1A96" w:rsidRPr="000C1A96" w:rsidRDefault="000C1A96" w:rsidP="000C1A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  <w:proofErr w:type="spellStart"/>
            <w:r w:rsidRPr="000C1A96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>ung</w:t>
            </w:r>
            <w:proofErr w:type="spellEnd"/>
            <w:r w:rsidRPr="000C1A96">
              <w:rPr>
                <w:rFonts w:ascii="Helvetica Light" w:hAnsi="Helvetica Light" w:cs="Helvetica Light"/>
                <w:color w:val="000000"/>
                <w:sz w:val="18"/>
                <w:szCs w:val="18"/>
              </w:rPr>
              <w:t xml:space="preserve"> des Sommer-Tourismus der Region Rainbow</w:t>
            </w:r>
          </w:p>
          <w:p w14:paraId="7F31F143" w14:textId="42BEB37E" w:rsidR="007E1D56" w:rsidRPr="000C1A96" w:rsidRDefault="007E1D56" w:rsidP="000C1A96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18"/>
                <w:szCs w:val="18"/>
              </w:rPr>
            </w:pPr>
          </w:p>
        </w:tc>
      </w:tr>
      <w:tr w:rsidR="00801D2F" w:rsidRPr="005720D9" w14:paraId="780CF66C" w14:textId="77777777" w:rsidTr="00337E47">
        <w:trPr>
          <w:gridAfter w:val="2"/>
          <w:wAfter w:w="189" w:type="dxa"/>
          <w:trHeight w:val="1001"/>
        </w:trPr>
        <w:tc>
          <w:tcPr>
            <w:tcW w:w="2978" w:type="dxa"/>
            <w:vMerge w:val="restart"/>
          </w:tcPr>
          <w:p w14:paraId="1F21943C" w14:textId="241B1679" w:rsidR="00801D2F" w:rsidRDefault="00801D2F" w:rsidP="002B6D7E">
            <w:pPr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</w:pPr>
          </w:p>
          <w:p w14:paraId="77BA88A4" w14:textId="77777777" w:rsidR="006C1B74" w:rsidRDefault="006C1B74" w:rsidP="002B6D7E">
            <w:pPr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</w:pPr>
          </w:p>
          <w:p w14:paraId="4A18FABB" w14:textId="77777777" w:rsidR="006C1B74" w:rsidRDefault="006C1B74" w:rsidP="002B6D7E">
            <w:pPr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</w:pPr>
          </w:p>
          <w:p w14:paraId="6F87DE03" w14:textId="77777777" w:rsidR="006C1B74" w:rsidRDefault="006C1B74" w:rsidP="002B6D7E">
            <w:pPr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</w:pPr>
          </w:p>
          <w:p w14:paraId="2E1F684D" w14:textId="39B464E3" w:rsidR="001F3962" w:rsidRDefault="001F3962" w:rsidP="002B6D7E">
            <w:pPr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</w:pPr>
            <w:r>
              <w:rPr>
                <w:rFonts w:ascii="Helvetica" w:hAnsi="Helvetica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58752" behindDoc="0" locked="0" layoutInCell="1" allowOverlap="1" wp14:anchorId="1B0675A7" wp14:editId="0F3B6434">
                  <wp:simplePos x="0" y="0"/>
                  <wp:positionH relativeFrom="column">
                    <wp:posOffset>1752600</wp:posOffset>
                  </wp:positionH>
                  <wp:positionV relativeFrom="paragraph">
                    <wp:posOffset>180975</wp:posOffset>
                  </wp:positionV>
                  <wp:extent cx="431800" cy="431800"/>
                  <wp:effectExtent l="0" t="0" r="6350" b="6350"/>
                  <wp:wrapNone/>
                  <wp:docPr id="4" name="Bild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06.pn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6072E8E5" w14:textId="4575225F" w:rsidR="00962E98" w:rsidRDefault="00962E98" w:rsidP="002B6D7E">
            <w:pPr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</w:pPr>
          </w:p>
          <w:p w14:paraId="647E5C47" w14:textId="77777777" w:rsidR="00E2260C" w:rsidRPr="001F3962" w:rsidRDefault="00E2260C" w:rsidP="002B6D7E">
            <w:pPr>
              <w:rPr>
                <w:rFonts w:ascii="Handwriting - Dakota" w:hAnsi="Handwriting - Dakota"/>
                <w:color w:val="31849B" w:themeColor="accent5" w:themeShade="BF"/>
                <w:sz w:val="18"/>
                <w:szCs w:val="32"/>
              </w:rPr>
            </w:pPr>
          </w:p>
          <w:p w14:paraId="3E39F3CD" w14:textId="77777777" w:rsidR="00DD085B" w:rsidRPr="00B55358" w:rsidRDefault="00DD085B" w:rsidP="002B6D7E">
            <w:pPr>
              <w:rPr>
                <w:rFonts w:ascii="Handwriting - Dakota" w:hAnsi="Handwriting - Dakota"/>
                <w:color w:val="31849B" w:themeColor="accent5" w:themeShade="BF"/>
                <w:sz w:val="22"/>
                <w:szCs w:val="32"/>
              </w:rPr>
            </w:pPr>
          </w:p>
          <w:p w14:paraId="13061133" w14:textId="77777777" w:rsidR="00962E98" w:rsidRPr="00962E98" w:rsidRDefault="00962E98" w:rsidP="00C741D8">
            <w:pPr>
              <w:pStyle w:val="Listenabsatz"/>
              <w:ind w:left="34"/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962E98">
              <w:rPr>
                <w:rFonts w:ascii="Helvetica" w:hAnsi="Helvetica"/>
                <w:color w:val="FF8A00"/>
                <w:sz w:val="22"/>
                <w:szCs w:val="22"/>
              </w:rPr>
              <w:t>KENNTNISSE</w:t>
            </w:r>
            <w:r w:rsidRPr="00962E98"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  <w:t xml:space="preserve"> </w:t>
            </w:r>
          </w:p>
          <w:p w14:paraId="6ACE8E24" w14:textId="77777777" w:rsidR="00962E98" w:rsidRPr="00962E98" w:rsidRDefault="00962E98" w:rsidP="00962E98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112FF943" w14:textId="77777777" w:rsidR="00962E98" w:rsidRDefault="00962E98" w:rsidP="00962E98">
            <w:pP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</w:pPr>
            <w:r w:rsidRPr="00962E98">
              <w:rPr>
                <w:rFonts w:ascii="Helvetica" w:hAnsi="Helvetica"/>
                <w:sz w:val="22"/>
                <w:szCs w:val="22"/>
              </w:rPr>
              <w:t xml:space="preserve">Microsoft Office           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1E767090" w14:textId="77777777" w:rsidR="00962E98" w:rsidRPr="001F3962" w:rsidRDefault="00962E98" w:rsidP="00962E98">
            <w:pPr>
              <w:rPr>
                <w:rFonts w:ascii="Helvetica" w:hAnsi="Helvetica"/>
                <w:sz w:val="12"/>
                <w:szCs w:val="22"/>
              </w:rPr>
            </w:pPr>
          </w:p>
          <w:p w14:paraId="787A2E51" w14:textId="77777777" w:rsidR="00962E98" w:rsidRDefault="00962E98" w:rsidP="00962E98">
            <w:pP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</w:pPr>
            <w:r w:rsidRPr="00962E98">
              <w:rPr>
                <w:rFonts w:ascii="Helvetica" w:hAnsi="Helvetica"/>
                <w:sz w:val="22"/>
                <w:szCs w:val="22"/>
              </w:rPr>
              <w:t xml:space="preserve">Google Analytics          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40C9043A" w14:textId="77777777" w:rsidR="00962E98" w:rsidRPr="001F3962" w:rsidRDefault="00962E98" w:rsidP="00962E98">
            <w:pPr>
              <w:rPr>
                <w:rFonts w:ascii="Wingdings" w:hAnsi="Wingdings"/>
                <w:color w:val="F2F2F2" w:themeColor="background1" w:themeShade="F2"/>
                <w:sz w:val="12"/>
                <w:szCs w:val="22"/>
              </w:rPr>
            </w:pPr>
          </w:p>
          <w:p w14:paraId="024FD55C" w14:textId="77777777" w:rsidR="00962E98" w:rsidRDefault="00962E98" w:rsidP="00962E98">
            <w:pP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Adobe Photoshop</w:t>
            </w:r>
            <w:r w:rsidRPr="002B6D7E">
              <w:rPr>
                <w:rFonts w:ascii="Helvetica" w:hAnsi="Helvetica"/>
                <w:sz w:val="22"/>
                <w:szCs w:val="22"/>
              </w:rPr>
              <w:t xml:space="preserve">     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7AB3FC95" w14:textId="77777777" w:rsidR="00962E98" w:rsidRPr="001F3962" w:rsidRDefault="00962E98" w:rsidP="00962E98">
            <w:pPr>
              <w:rPr>
                <w:rFonts w:ascii="Wingdings" w:hAnsi="Wingdings"/>
                <w:color w:val="F2F2F2" w:themeColor="background1" w:themeShade="F2"/>
                <w:sz w:val="12"/>
                <w:szCs w:val="22"/>
              </w:rPr>
            </w:pPr>
          </w:p>
          <w:p w14:paraId="4BB8EEAE" w14:textId="56F0FBD8" w:rsidR="00962E98" w:rsidRPr="00962E98" w:rsidRDefault="00AB20B3" w:rsidP="00962E98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SPSS</w:t>
            </w:r>
          </w:p>
          <w:p w14:paraId="10A97543" w14:textId="77777777" w:rsidR="00962E98" w:rsidRDefault="00962E98" w:rsidP="00962E98">
            <w:pP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</w:pP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65EDE653" w14:textId="77777777" w:rsidR="00962E98" w:rsidRPr="001F3962" w:rsidRDefault="00962E98" w:rsidP="00962E98">
            <w:pPr>
              <w:rPr>
                <w:rFonts w:ascii="Wingdings" w:hAnsi="Wingdings"/>
                <w:color w:val="F2F2F2" w:themeColor="background1" w:themeShade="F2"/>
                <w:sz w:val="12"/>
                <w:szCs w:val="22"/>
              </w:rPr>
            </w:pPr>
          </w:p>
          <w:p w14:paraId="500452F8" w14:textId="77777777" w:rsidR="00962E98" w:rsidRPr="00962E98" w:rsidRDefault="00962E98" w:rsidP="00962E98">
            <w:pPr>
              <w:rPr>
                <w:rFonts w:ascii="Helvetica" w:hAnsi="Helvetica"/>
                <w:sz w:val="22"/>
                <w:szCs w:val="22"/>
              </w:rPr>
            </w:pPr>
            <w:r w:rsidRPr="00962E98">
              <w:rPr>
                <w:rFonts w:ascii="Helvetica" w:hAnsi="Helvetica"/>
                <w:sz w:val="22"/>
                <w:szCs w:val="22"/>
              </w:rPr>
              <w:t>HTML/CSS</w:t>
            </w:r>
          </w:p>
          <w:p w14:paraId="50EFE6CF" w14:textId="77777777" w:rsidR="00962E98" w:rsidRDefault="00962E98" w:rsidP="00962E98">
            <w:pP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</w:pP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149FC452" w14:textId="77777777" w:rsidR="002B6D7E" w:rsidRDefault="002B6D7E" w:rsidP="002B6D7E">
            <w:pPr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</w:pPr>
          </w:p>
          <w:p w14:paraId="6640938B" w14:textId="399C2215" w:rsidR="002B6D7E" w:rsidRDefault="00337E47" w:rsidP="002B6D7E">
            <w:pPr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</w:pPr>
            <w:r>
              <w:rPr>
                <w:rFonts w:ascii="Helvetica" w:hAnsi="Helvetica"/>
                <w:noProof/>
                <w:color w:val="000000" w:themeColor="text1"/>
                <w:sz w:val="22"/>
                <w:szCs w:val="22"/>
              </w:rPr>
              <w:drawing>
                <wp:anchor distT="0" distB="0" distL="114300" distR="114300" simplePos="0" relativeHeight="251660800" behindDoc="0" locked="0" layoutInCell="1" allowOverlap="1" wp14:anchorId="7643CE3E" wp14:editId="0678B67D">
                  <wp:simplePos x="0" y="0"/>
                  <wp:positionH relativeFrom="column">
                    <wp:posOffset>1743075</wp:posOffset>
                  </wp:positionH>
                  <wp:positionV relativeFrom="paragraph">
                    <wp:posOffset>10795</wp:posOffset>
                  </wp:positionV>
                  <wp:extent cx="431800" cy="431800"/>
                  <wp:effectExtent l="0" t="0" r="6350" b="6350"/>
                  <wp:wrapNone/>
                  <wp:docPr id="5" name="Bild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ildschirmfoto 2016-06-26 um 12.49.30.png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31800" cy="431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14:paraId="45187D61" w14:textId="77777777" w:rsidR="00B55358" w:rsidRDefault="00B55358" w:rsidP="002B6D7E">
            <w:pPr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</w:pPr>
          </w:p>
          <w:p w14:paraId="523F685C" w14:textId="77777777" w:rsidR="00B55358" w:rsidRDefault="00B55358" w:rsidP="002B6D7E">
            <w:pPr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</w:pPr>
          </w:p>
          <w:p w14:paraId="76375339" w14:textId="26F98DE2" w:rsidR="005F324F" w:rsidRPr="00B55358" w:rsidRDefault="005F324F" w:rsidP="00C741D8">
            <w:pPr>
              <w:rPr>
                <w:rFonts w:ascii="Helvetica" w:hAnsi="Helvetica"/>
                <w:color w:val="31849B" w:themeColor="accent5" w:themeShade="BF"/>
                <w:sz w:val="22"/>
                <w:szCs w:val="22"/>
              </w:rPr>
            </w:pPr>
            <w:r w:rsidRPr="00B55358">
              <w:rPr>
                <w:rFonts w:ascii="Helvetica" w:hAnsi="Helvetica"/>
                <w:color w:val="FF8A00"/>
                <w:sz w:val="22"/>
                <w:szCs w:val="22"/>
              </w:rPr>
              <w:t>SOFSKILLS</w:t>
            </w:r>
          </w:p>
          <w:p w14:paraId="4380A1BA" w14:textId="77777777" w:rsidR="005F324F" w:rsidRPr="00962E98" w:rsidRDefault="005F324F" w:rsidP="005F324F">
            <w:pPr>
              <w:jc w:val="center"/>
              <w:rPr>
                <w:rFonts w:ascii="Helvetica" w:hAnsi="Helvetica"/>
                <w:sz w:val="22"/>
                <w:szCs w:val="22"/>
              </w:rPr>
            </w:pPr>
          </w:p>
          <w:p w14:paraId="38C930DE" w14:textId="508F98F3" w:rsidR="005F324F" w:rsidRDefault="00FD4669" w:rsidP="005F324F">
            <w:pP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Teamfähigkeit</w:t>
            </w:r>
            <w:r w:rsidR="005F324F" w:rsidRPr="00962E98">
              <w:rPr>
                <w:rFonts w:ascii="Helvetica" w:hAnsi="Helvetica"/>
                <w:sz w:val="22"/>
                <w:szCs w:val="22"/>
              </w:rPr>
              <w:t xml:space="preserve">           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19647564" w14:textId="77777777" w:rsidR="005F324F" w:rsidRPr="001F3962" w:rsidRDefault="005F324F" w:rsidP="005F324F">
            <w:pPr>
              <w:rPr>
                <w:rFonts w:ascii="Helvetica" w:hAnsi="Helvetica"/>
                <w:sz w:val="12"/>
                <w:szCs w:val="22"/>
              </w:rPr>
            </w:pPr>
          </w:p>
          <w:p w14:paraId="3DF82E68" w14:textId="772526A8" w:rsidR="005F324F" w:rsidRDefault="00FD4669" w:rsidP="005F324F">
            <w:pP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Kommunikation</w:t>
            </w:r>
            <w:r w:rsidR="005F324F" w:rsidRPr="00962E98">
              <w:rPr>
                <w:rFonts w:ascii="Helvetica" w:hAnsi="Helvetica"/>
                <w:sz w:val="22"/>
                <w:szCs w:val="22"/>
              </w:rPr>
              <w:t xml:space="preserve">          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5F324F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5F324F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751924A5" w14:textId="77777777" w:rsidR="005F324F" w:rsidRPr="001F3962" w:rsidRDefault="005F324F" w:rsidP="005F324F">
            <w:pPr>
              <w:rPr>
                <w:rFonts w:ascii="Wingdings" w:hAnsi="Wingdings"/>
                <w:color w:val="F2F2F2" w:themeColor="background1" w:themeShade="F2"/>
                <w:sz w:val="12"/>
                <w:szCs w:val="22"/>
              </w:rPr>
            </w:pPr>
          </w:p>
          <w:p w14:paraId="609FB81D" w14:textId="7237A871" w:rsidR="005F324F" w:rsidRDefault="00FD4669" w:rsidP="005F324F">
            <w:pP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Kreativität</w:t>
            </w:r>
            <w:r w:rsidR="005F324F" w:rsidRPr="002B6D7E">
              <w:rPr>
                <w:rFonts w:ascii="Helvetica" w:hAnsi="Helvetica"/>
                <w:sz w:val="22"/>
                <w:szCs w:val="22"/>
              </w:rPr>
              <w:t xml:space="preserve">     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="005F324F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5F324F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5F324F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5F324F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="005F324F"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6A671935" w14:textId="77777777" w:rsidR="005F324F" w:rsidRPr="001F3962" w:rsidRDefault="005F324F" w:rsidP="005F324F">
            <w:pPr>
              <w:rPr>
                <w:rFonts w:ascii="Wingdings" w:hAnsi="Wingdings"/>
                <w:color w:val="F2F2F2" w:themeColor="background1" w:themeShade="F2"/>
                <w:sz w:val="12"/>
                <w:szCs w:val="22"/>
              </w:rPr>
            </w:pPr>
          </w:p>
          <w:p w14:paraId="103EFCF2" w14:textId="0305EC1F" w:rsidR="005F324F" w:rsidRPr="00962E98" w:rsidRDefault="00FD4669" w:rsidP="005F324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Organisation</w:t>
            </w:r>
          </w:p>
          <w:p w14:paraId="5B7A7899" w14:textId="77777777" w:rsidR="005F324F" w:rsidRDefault="005F324F" w:rsidP="005F324F">
            <w:pP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</w:pP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047177A0" w14:textId="77777777" w:rsidR="005F324F" w:rsidRPr="001F3962" w:rsidRDefault="005F324F" w:rsidP="005F324F">
            <w:pPr>
              <w:rPr>
                <w:rFonts w:ascii="Wingdings" w:hAnsi="Wingdings"/>
                <w:color w:val="F2F2F2" w:themeColor="background1" w:themeShade="F2"/>
                <w:sz w:val="12"/>
                <w:szCs w:val="22"/>
              </w:rPr>
            </w:pPr>
            <w:bookmarkStart w:id="0" w:name="_GoBack"/>
            <w:bookmarkEnd w:id="0"/>
          </w:p>
          <w:p w14:paraId="1006FA23" w14:textId="54F59904" w:rsidR="005F324F" w:rsidRPr="00962E98" w:rsidRDefault="00FD4669" w:rsidP="005F324F">
            <w:pPr>
              <w:rPr>
                <w:rFonts w:ascii="Helvetica" w:hAnsi="Helvetica"/>
                <w:sz w:val="22"/>
                <w:szCs w:val="22"/>
              </w:rPr>
            </w:pPr>
            <w:r>
              <w:rPr>
                <w:rFonts w:ascii="Helvetica" w:hAnsi="Helvetica"/>
                <w:sz w:val="22"/>
                <w:szCs w:val="22"/>
              </w:rPr>
              <w:t>Pünktlichkeit</w:t>
            </w:r>
          </w:p>
          <w:p w14:paraId="76B6CF5A" w14:textId="77777777" w:rsidR="005F324F" w:rsidRDefault="005F324F" w:rsidP="005F324F">
            <w:pP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</w:pP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 w:rsidRPr="00962E98">
              <w:rPr>
                <w:rFonts w:ascii="Wingdings" w:hAnsi="Wingdings"/>
                <w:color w:val="FF8A00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  <w:r w:rsidRPr="00B54E66">
              <w:rPr>
                <w:rFonts w:ascii="Wingdings" w:hAnsi="Wingdings"/>
                <w:color w:val="F2F2F2" w:themeColor="background1" w:themeShade="F2"/>
                <w:sz w:val="22"/>
                <w:szCs w:val="22"/>
              </w:rPr>
              <w:t></w:t>
            </w:r>
          </w:p>
          <w:p w14:paraId="7989D421" w14:textId="7ED4C0A8" w:rsidR="002B6D7E" w:rsidRPr="00B87971" w:rsidRDefault="002B6D7E" w:rsidP="00962E98">
            <w:pPr>
              <w:rPr>
                <w:rFonts w:ascii="Handwriting - Dakota" w:hAnsi="Handwriting - Dakota"/>
                <w:color w:val="31849B" w:themeColor="accent5" w:themeShade="BF"/>
                <w:sz w:val="32"/>
                <w:szCs w:val="32"/>
              </w:rPr>
            </w:pPr>
          </w:p>
        </w:tc>
        <w:tc>
          <w:tcPr>
            <w:tcW w:w="708" w:type="dxa"/>
            <w:gridSpan w:val="2"/>
          </w:tcPr>
          <w:p w14:paraId="5F1D33F4" w14:textId="7044BC93" w:rsidR="00071DDC" w:rsidRPr="00E2260C" w:rsidRDefault="00071DDC" w:rsidP="00734096">
            <w:pPr>
              <w:jc w:val="center"/>
              <w:rPr>
                <w:rFonts w:ascii="Helvetica" w:hAnsi="Helvetica"/>
                <w:color w:val="000000" w:themeColor="text1"/>
                <w:sz w:val="8"/>
                <w:szCs w:val="22"/>
              </w:rPr>
            </w:pPr>
          </w:p>
        </w:tc>
        <w:tc>
          <w:tcPr>
            <w:tcW w:w="7749" w:type="dxa"/>
            <w:gridSpan w:val="3"/>
          </w:tcPr>
          <w:p w14:paraId="0843FC91" w14:textId="3D73CA02" w:rsidR="002B6D7E" w:rsidRDefault="002B6D7E" w:rsidP="005F3D90">
            <w:pPr>
              <w:rPr>
                <w:rFonts w:ascii="Helvetica" w:hAnsi="Helvetica"/>
                <w:color w:val="31849B" w:themeColor="accent5" w:themeShade="BF"/>
                <w:sz w:val="12"/>
                <w:szCs w:val="12"/>
              </w:rPr>
            </w:pPr>
          </w:p>
          <w:p w14:paraId="333D00BF" w14:textId="69932980" w:rsidR="002B6D7E" w:rsidRPr="00962E98" w:rsidRDefault="002B6D7E" w:rsidP="005F3D90">
            <w:pPr>
              <w:rPr>
                <w:rFonts w:ascii="Helvetica" w:hAnsi="Helvetica"/>
                <w:color w:val="FF8A00"/>
                <w:sz w:val="12"/>
                <w:szCs w:val="12"/>
              </w:rPr>
            </w:pPr>
          </w:p>
          <w:p w14:paraId="3EBA7F18" w14:textId="77777777" w:rsidR="00962E98" w:rsidRDefault="00962E98" w:rsidP="005F3D90">
            <w:pPr>
              <w:rPr>
                <w:rFonts w:ascii="Helvetica" w:hAnsi="Helvetica"/>
                <w:color w:val="FF8A00"/>
                <w:sz w:val="22"/>
                <w:szCs w:val="30"/>
              </w:rPr>
            </w:pPr>
          </w:p>
          <w:p w14:paraId="721707D6" w14:textId="77777777" w:rsidR="006C1B74" w:rsidRDefault="006C1B74" w:rsidP="005F3D90">
            <w:pPr>
              <w:rPr>
                <w:rFonts w:ascii="Helvetica" w:hAnsi="Helvetica"/>
                <w:color w:val="FF8A00"/>
                <w:sz w:val="22"/>
                <w:szCs w:val="30"/>
              </w:rPr>
            </w:pPr>
          </w:p>
          <w:p w14:paraId="2FB5FA4F" w14:textId="77777777" w:rsidR="006C1B74" w:rsidRDefault="006C1B74" w:rsidP="005F3D90">
            <w:pPr>
              <w:rPr>
                <w:rFonts w:ascii="Helvetica" w:hAnsi="Helvetica"/>
                <w:color w:val="FF8A00"/>
                <w:sz w:val="22"/>
                <w:szCs w:val="30"/>
              </w:rPr>
            </w:pPr>
          </w:p>
          <w:p w14:paraId="73506D8E" w14:textId="77777777" w:rsidR="006C1B74" w:rsidRDefault="006C1B74" w:rsidP="005F3D90">
            <w:pPr>
              <w:rPr>
                <w:rFonts w:ascii="Helvetica" w:hAnsi="Helvetica"/>
                <w:color w:val="FF8A00"/>
                <w:sz w:val="22"/>
                <w:szCs w:val="30"/>
              </w:rPr>
            </w:pPr>
          </w:p>
          <w:p w14:paraId="3B57BB37" w14:textId="77777777" w:rsidR="006C1B74" w:rsidRDefault="006C1B74" w:rsidP="005F3D90">
            <w:pPr>
              <w:rPr>
                <w:rFonts w:ascii="Helvetica" w:hAnsi="Helvetica"/>
                <w:color w:val="FF8A00"/>
                <w:sz w:val="22"/>
                <w:szCs w:val="30"/>
              </w:rPr>
            </w:pPr>
          </w:p>
          <w:p w14:paraId="00C03331" w14:textId="77777777" w:rsidR="00337E47" w:rsidRDefault="00337E47" w:rsidP="005F3D90">
            <w:pPr>
              <w:rPr>
                <w:rFonts w:ascii="Helvetica" w:hAnsi="Helvetica"/>
                <w:color w:val="FF8A00"/>
                <w:sz w:val="22"/>
                <w:szCs w:val="30"/>
              </w:rPr>
            </w:pPr>
          </w:p>
          <w:p w14:paraId="78307331" w14:textId="77777777" w:rsidR="00337E47" w:rsidRPr="001F3962" w:rsidRDefault="00337E47" w:rsidP="005F3D90">
            <w:pPr>
              <w:rPr>
                <w:rFonts w:ascii="Helvetica" w:hAnsi="Helvetica"/>
                <w:color w:val="FF8A00"/>
                <w:sz w:val="22"/>
                <w:szCs w:val="30"/>
              </w:rPr>
            </w:pPr>
          </w:p>
          <w:p w14:paraId="68789233" w14:textId="77777777" w:rsidR="00337E47" w:rsidRDefault="00337E47" w:rsidP="005F3D90">
            <w:pPr>
              <w:rPr>
                <w:rFonts w:ascii="Helvetica" w:hAnsi="Helvetica"/>
                <w:color w:val="FF8A00"/>
                <w:sz w:val="30"/>
                <w:szCs w:val="30"/>
              </w:rPr>
            </w:pPr>
          </w:p>
          <w:p w14:paraId="301549ED" w14:textId="25108E04" w:rsidR="00801D2F" w:rsidRPr="00962E98" w:rsidRDefault="005F324F" w:rsidP="005F3D90">
            <w:pPr>
              <w:rPr>
                <w:rFonts w:ascii="Helvetica" w:hAnsi="Helvetica"/>
                <w:color w:val="FF8A00"/>
                <w:sz w:val="30"/>
                <w:szCs w:val="30"/>
              </w:rPr>
            </w:pPr>
            <w:r>
              <w:rPr>
                <w:rFonts w:ascii="Helvetica" w:hAnsi="Helvetica"/>
                <w:color w:val="FF8A00"/>
                <w:sz w:val="30"/>
                <w:szCs w:val="30"/>
              </w:rPr>
              <w:t>FREIWILLIGES ENGAGEMENT UND HOBBIES</w:t>
            </w:r>
          </w:p>
          <w:p w14:paraId="0B59332D" w14:textId="46D493FB" w:rsidR="00B87971" w:rsidRPr="00B87971" w:rsidRDefault="00B87971" w:rsidP="005F3D90">
            <w:pPr>
              <w:rPr>
                <w:rFonts w:ascii="Helvetica" w:hAnsi="Helvetica"/>
                <w:color w:val="000000" w:themeColor="text1"/>
                <w:sz w:val="30"/>
                <w:szCs w:val="30"/>
              </w:rPr>
            </w:pPr>
          </w:p>
        </w:tc>
      </w:tr>
      <w:tr w:rsidR="003F6AC1" w:rsidRPr="005720D9" w14:paraId="643B8444" w14:textId="77777777" w:rsidTr="00337E47">
        <w:trPr>
          <w:trHeight w:val="995"/>
        </w:trPr>
        <w:tc>
          <w:tcPr>
            <w:tcW w:w="2978" w:type="dxa"/>
            <w:vMerge/>
          </w:tcPr>
          <w:p w14:paraId="30AC7FFC" w14:textId="77777777" w:rsidR="00734096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97198A5" w14:textId="1EDA69F8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64B6B239" w14:textId="1A7945A5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030B08" w14:textId="6CC889F9" w:rsidR="00734096" w:rsidRPr="00B87971" w:rsidRDefault="005F324F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10/2015 – 07/2016</w:t>
            </w:r>
          </w:p>
        </w:tc>
        <w:tc>
          <w:tcPr>
            <w:tcW w:w="6283" w:type="dxa"/>
            <w:gridSpan w:val="3"/>
          </w:tcPr>
          <w:p w14:paraId="4A941BA8" w14:textId="2EF5DC04" w:rsidR="00C835DE" w:rsidRPr="005F324F" w:rsidRDefault="00C835DE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Mitglied beim Roten Kreuz</w:t>
            </w:r>
          </w:p>
          <w:p w14:paraId="29065315" w14:textId="194F5196" w:rsidR="00734096" w:rsidRDefault="00C835DE" w:rsidP="005F324F">
            <w:pPr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Freiwillige Sanitäterin</w:t>
            </w:r>
          </w:p>
          <w:p w14:paraId="4FE02014" w14:textId="23FEAB51" w:rsidR="00C835DE" w:rsidRPr="00B87971" w:rsidRDefault="00C835DE" w:rsidP="005F324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  <w:tr w:rsidR="003F6AC1" w:rsidRPr="005720D9" w14:paraId="771964B8" w14:textId="77777777" w:rsidTr="00337E47">
        <w:trPr>
          <w:trHeight w:val="995"/>
        </w:trPr>
        <w:tc>
          <w:tcPr>
            <w:tcW w:w="2978" w:type="dxa"/>
            <w:vMerge/>
          </w:tcPr>
          <w:p w14:paraId="5A4E1F36" w14:textId="77777777" w:rsidR="00734096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4E3320AC" w14:textId="77777777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21033C9" w14:textId="087A12E2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6613C2" w14:textId="76215265" w:rsidR="00734096" w:rsidRPr="00B87971" w:rsidRDefault="005F324F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10/2014 – Laufend </w:t>
            </w:r>
          </w:p>
        </w:tc>
        <w:tc>
          <w:tcPr>
            <w:tcW w:w="6283" w:type="dxa"/>
            <w:gridSpan w:val="3"/>
          </w:tcPr>
          <w:p w14:paraId="63A3FE3D" w14:textId="7F5FC722" w:rsidR="00734096" w:rsidRPr="005F324F" w:rsidRDefault="001072B5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Mitglied im Musikverein Graz</w:t>
            </w:r>
          </w:p>
          <w:p w14:paraId="255D5A1B" w14:textId="514EF12A" w:rsidR="00734096" w:rsidRPr="005F324F" w:rsidRDefault="001072B5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Pianistin</w:t>
            </w:r>
          </w:p>
          <w:p w14:paraId="429F5F57" w14:textId="1675C803" w:rsidR="00734096" w:rsidRPr="00B87971" w:rsidRDefault="00734096" w:rsidP="00801D2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</w:tr>
      <w:tr w:rsidR="003F6AC1" w:rsidRPr="005720D9" w14:paraId="04267851" w14:textId="77777777" w:rsidTr="00337E47">
        <w:trPr>
          <w:trHeight w:val="995"/>
        </w:trPr>
        <w:tc>
          <w:tcPr>
            <w:tcW w:w="2978" w:type="dxa"/>
            <w:vMerge/>
          </w:tcPr>
          <w:p w14:paraId="2439EF11" w14:textId="77777777" w:rsidR="00734096" w:rsidRDefault="00734096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338ECDCD" w14:textId="77777777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D951B57" w14:textId="29977C78" w:rsidR="00734096" w:rsidRPr="00442B7C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25B0B060" w14:textId="5750B500" w:rsidR="00734096" w:rsidRPr="00B87971" w:rsidRDefault="005F324F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 xml:space="preserve">10/2010 – Laufend </w:t>
            </w:r>
          </w:p>
        </w:tc>
        <w:tc>
          <w:tcPr>
            <w:tcW w:w="6283" w:type="dxa"/>
            <w:gridSpan w:val="3"/>
          </w:tcPr>
          <w:p w14:paraId="581EC2D5" w14:textId="472E7727" w:rsidR="00734096" w:rsidRPr="005F324F" w:rsidRDefault="000748CB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Mentorin für Austauschstudenten</w:t>
            </w:r>
          </w:p>
          <w:p w14:paraId="2F2544B0" w14:textId="59D39FCA" w:rsidR="00734096" w:rsidRPr="005F324F" w:rsidRDefault="000748CB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Fachhochschule PFY, Graz</w:t>
            </w:r>
          </w:p>
          <w:p w14:paraId="3C46D357" w14:textId="05A4240F" w:rsidR="00962E98" w:rsidRPr="005F324F" w:rsidRDefault="00962E98" w:rsidP="00801D2F">
            <w:pPr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</w:p>
        </w:tc>
      </w:tr>
      <w:tr w:rsidR="005F324F" w:rsidRPr="005720D9" w14:paraId="429D1E50" w14:textId="77777777" w:rsidTr="00337E47">
        <w:trPr>
          <w:trHeight w:val="995"/>
        </w:trPr>
        <w:tc>
          <w:tcPr>
            <w:tcW w:w="2978" w:type="dxa"/>
            <w:vMerge/>
          </w:tcPr>
          <w:p w14:paraId="3BDFFF97" w14:textId="77777777" w:rsidR="005F324F" w:rsidRDefault="005F324F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B5D13CE" w14:textId="77777777" w:rsidR="005F324F" w:rsidRPr="00442B7C" w:rsidRDefault="005F324F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5CCD9868" w14:textId="77777777" w:rsidR="005F324F" w:rsidRPr="00442B7C" w:rsidRDefault="005F324F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565CAE10" w14:textId="3356A246" w:rsidR="005F324F" w:rsidRDefault="005F324F" w:rsidP="005F324F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10/2008 – 10/2014</w:t>
            </w:r>
          </w:p>
        </w:tc>
        <w:tc>
          <w:tcPr>
            <w:tcW w:w="6283" w:type="dxa"/>
            <w:gridSpan w:val="3"/>
          </w:tcPr>
          <w:p w14:paraId="2914B017" w14:textId="0D5BE687" w:rsidR="005F324F" w:rsidRDefault="005F324F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 xml:space="preserve">Tanzschule </w:t>
            </w:r>
            <w:r w:rsidR="00C835DE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</w:rPr>
              <w:t>Graz</w:t>
            </w:r>
          </w:p>
          <w:p w14:paraId="5CDAAFB4" w14:textId="49388DCC" w:rsidR="005F324F" w:rsidRPr="005F324F" w:rsidRDefault="005F324F" w:rsidP="005F32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</w:rPr>
            </w:pPr>
            <w:r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Teiln</w:t>
            </w:r>
            <w:r w:rsidR="00C835DE">
              <w:rPr>
                <w:rFonts w:ascii="Helvetica Light" w:hAnsi="Helvetica Light" w:cs="Helvetica Light"/>
                <w:color w:val="000000"/>
                <w:sz w:val="22"/>
                <w:szCs w:val="22"/>
              </w:rPr>
              <w:t>ahme an Gesellschaftstanzkursen</w:t>
            </w:r>
          </w:p>
          <w:p w14:paraId="19CDE8BF" w14:textId="77777777" w:rsidR="005F324F" w:rsidRDefault="005F324F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</w:p>
          <w:p w14:paraId="3C8E8550" w14:textId="223D69E8" w:rsidR="00B55358" w:rsidRPr="005F324F" w:rsidRDefault="00B55358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sz w:val="22"/>
                <w:szCs w:val="22"/>
              </w:rPr>
            </w:pPr>
          </w:p>
        </w:tc>
      </w:tr>
      <w:tr w:rsidR="00801D2F" w:rsidRPr="005720D9" w14:paraId="78B39C78" w14:textId="77777777" w:rsidTr="00337E47">
        <w:trPr>
          <w:gridAfter w:val="2"/>
          <w:wAfter w:w="189" w:type="dxa"/>
          <w:trHeight w:val="594"/>
        </w:trPr>
        <w:tc>
          <w:tcPr>
            <w:tcW w:w="2978" w:type="dxa"/>
            <w:vMerge/>
          </w:tcPr>
          <w:p w14:paraId="52E26862" w14:textId="19B42EC9" w:rsidR="00801D2F" w:rsidRDefault="00801D2F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708" w:type="dxa"/>
            <w:gridSpan w:val="2"/>
          </w:tcPr>
          <w:p w14:paraId="52CB50D7" w14:textId="3743A84B" w:rsidR="00801D2F" w:rsidRPr="00442B7C" w:rsidRDefault="00801D2F" w:rsidP="00734096">
            <w:pPr>
              <w:jc w:val="center"/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7749" w:type="dxa"/>
            <w:gridSpan w:val="3"/>
          </w:tcPr>
          <w:p w14:paraId="1A8AD14D" w14:textId="16A1544D" w:rsidR="00734096" w:rsidRPr="00E2260C" w:rsidRDefault="00734096" w:rsidP="005F3D90">
            <w:pPr>
              <w:rPr>
                <w:rFonts w:ascii="Helvetica" w:hAnsi="Helvetica"/>
                <w:color w:val="31849B" w:themeColor="accent5" w:themeShade="BF"/>
                <w:sz w:val="22"/>
                <w:szCs w:val="12"/>
              </w:rPr>
            </w:pPr>
          </w:p>
          <w:p w14:paraId="3BC1DCA5" w14:textId="6D273EC9" w:rsidR="00801D2F" w:rsidRPr="00962E98" w:rsidRDefault="005F324F" w:rsidP="005F3D90">
            <w:pPr>
              <w:rPr>
                <w:rFonts w:ascii="Helvetica" w:hAnsi="Helvetica"/>
                <w:color w:val="FF8A00"/>
                <w:sz w:val="30"/>
                <w:szCs w:val="30"/>
              </w:rPr>
            </w:pPr>
            <w:r>
              <w:rPr>
                <w:rFonts w:ascii="Helvetica" w:hAnsi="Helvetica"/>
                <w:color w:val="FF8A00"/>
                <w:sz w:val="30"/>
                <w:szCs w:val="30"/>
              </w:rPr>
              <w:t>ZERTIFIKATE</w:t>
            </w:r>
          </w:p>
          <w:p w14:paraId="5CE92EC1" w14:textId="500F3071" w:rsidR="00B87971" w:rsidRPr="00B87971" w:rsidRDefault="00B87971" w:rsidP="005F3D90">
            <w:pPr>
              <w:rPr>
                <w:rFonts w:ascii="Helvetica" w:hAnsi="Helvetica"/>
                <w:color w:val="000000" w:themeColor="text1"/>
                <w:sz w:val="30"/>
                <w:szCs w:val="30"/>
              </w:rPr>
            </w:pPr>
          </w:p>
        </w:tc>
      </w:tr>
      <w:tr w:rsidR="005F324F" w:rsidRPr="00337E47" w14:paraId="019FD259" w14:textId="77777777" w:rsidTr="00337E47">
        <w:trPr>
          <w:trHeight w:val="995"/>
        </w:trPr>
        <w:tc>
          <w:tcPr>
            <w:tcW w:w="2978" w:type="dxa"/>
            <w:vMerge/>
          </w:tcPr>
          <w:p w14:paraId="7D8615CD" w14:textId="77777777" w:rsidR="005F324F" w:rsidRDefault="005F324F" w:rsidP="00B54E66">
            <w:pPr>
              <w:rPr>
                <w:rFonts w:ascii="Helvetica" w:hAnsi="Helvetica"/>
                <w:sz w:val="22"/>
                <w:szCs w:val="22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BFF66B7" w14:textId="77777777" w:rsidR="005F324F" w:rsidRPr="00442B7C" w:rsidRDefault="005F324F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30143D18" w14:textId="77777777" w:rsidR="005F324F" w:rsidRPr="00442B7C" w:rsidRDefault="005F324F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</w:p>
        </w:tc>
        <w:tc>
          <w:tcPr>
            <w:tcW w:w="1560" w:type="dxa"/>
          </w:tcPr>
          <w:p w14:paraId="1378878E" w14:textId="7DCB3FE8" w:rsidR="005F324F" w:rsidRDefault="005F324F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</w:rPr>
              <w:t>05/2017</w:t>
            </w:r>
          </w:p>
        </w:tc>
        <w:tc>
          <w:tcPr>
            <w:tcW w:w="6283" w:type="dxa"/>
            <w:gridSpan w:val="3"/>
          </w:tcPr>
          <w:p w14:paraId="665869D4" w14:textId="77777777" w:rsidR="005F324F" w:rsidRDefault="005F324F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Google Analytics Certificate</w:t>
            </w:r>
          </w:p>
          <w:p w14:paraId="11F51127" w14:textId="50C24953" w:rsidR="005F324F" w:rsidRPr="005F324F" w:rsidRDefault="005F324F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bCs/>
                <w:color w:val="000000"/>
                <w:sz w:val="22"/>
                <w:szCs w:val="22"/>
                <w:lang w:val="en-US"/>
              </w:rPr>
              <w:t xml:space="preserve">Google Inc. </w:t>
            </w:r>
            <w:proofErr w:type="spellStart"/>
            <w:r>
              <w:rPr>
                <w:rFonts w:ascii="Helvetica" w:hAnsi="Helvetica" w:cs="Helvetica"/>
                <w:bCs/>
                <w:color w:val="000000"/>
                <w:sz w:val="22"/>
                <w:szCs w:val="22"/>
                <w:lang w:val="en-US"/>
              </w:rPr>
              <w:t>gültig</w:t>
            </w:r>
            <w:proofErr w:type="spellEnd"/>
            <w:r>
              <w:rPr>
                <w:rFonts w:ascii="Helvetica" w:hAnsi="Helvetica" w:cs="Helvetica"/>
                <w:bCs/>
                <w:color w:val="000000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="Helvetica" w:hAnsi="Helvetica" w:cs="Helvetica"/>
                <w:bCs/>
                <w:color w:val="000000"/>
                <w:sz w:val="22"/>
                <w:szCs w:val="22"/>
                <w:lang w:val="en-US"/>
              </w:rPr>
              <w:t>bis</w:t>
            </w:r>
            <w:proofErr w:type="spellEnd"/>
            <w:r>
              <w:rPr>
                <w:rFonts w:ascii="Helvetica" w:hAnsi="Helvetica" w:cs="Helvetica"/>
                <w:bCs/>
                <w:color w:val="000000"/>
                <w:sz w:val="22"/>
                <w:szCs w:val="22"/>
                <w:lang w:val="en-US"/>
              </w:rPr>
              <w:t xml:space="preserve"> 05/2019 </w:t>
            </w:r>
          </w:p>
        </w:tc>
      </w:tr>
      <w:tr w:rsidR="003F6AC1" w:rsidRPr="00337E47" w14:paraId="76E8CB0B" w14:textId="77777777" w:rsidTr="00337E47">
        <w:trPr>
          <w:trHeight w:val="995"/>
        </w:trPr>
        <w:tc>
          <w:tcPr>
            <w:tcW w:w="2978" w:type="dxa"/>
            <w:vMerge/>
          </w:tcPr>
          <w:p w14:paraId="1D869930" w14:textId="68E0D4A3" w:rsidR="00734096" w:rsidRPr="005F324F" w:rsidRDefault="00734096" w:rsidP="00B54E66">
            <w:pPr>
              <w:rPr>
                <w:rFonts w:ascii="Helvetica" w:hAnsi="Helvetica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8018527" w14:textId="69C97830" w:rsidR="00734096" w:rsidRPr="005F324F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FAF8800" w14:textId="119EE69B" w:rsidR="00734096" w:rsidRPr="005F324F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116D98E" w14:textId="635959D4" w:rsidR="00734096" w:rsidRPr="005F324F" w:rsidRDefault="005F324F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</w:pPr>
            <w:r w:rsidRPr="005F324F"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  <w:t>08/2014</w:t>
            </w:r>
          </w:p>
        </w:tc>
        <w:tc>
          <w:tcPr>
            <w:tcW w:w="6283" w:type="dxa"/>
            <w:gridSpan w:val="3"/>
          </w:tcPr>
          <w:p w14:paraId="0E9BB9DD" w14:textId="463A22B1" w:rsidR="00734096" w:rsidRPr="00A74DE7" w:rsidRDefault="005F324F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Business English Certificate (C2*)</w:t>
            </w:r>
          </w:p>
          <w:p w14:paraId="07361680" w14:textId="3F97EF25" w:rsidR="00734096" w:rsidRPr="00A74DE7" w:rsidRDefault="005F324F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>London Chamber of Commerce and Industry</w:t>
            </w:r>
          </w:p>
          <w:p w14:paraId="1C013F5E" w14:textId="4716AEBB" w:rsidR="00734096" w:rsidRPr="005F324F" w:rsidRDefault="00734096" w:rsidP="005F324F">
            <w:pPr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</w:tr>
      <w:tr w:rsidR="005F324F" w:rsidRPr="005F324F" w14:paraId="6760C35B" w14:textId="77777777" w:rsidTr="00337E47">
        <w:trPr>
          <w:trHeight w:val="995"/>
        </w:trPr>
        <w:tc>
          <w:tcPr>
            <w:tcW w:w="2978" w:type="dxa"/>
            <w:vMerge/>
          </w:tcPr>
          <w:p w14:paraId="454C27C7" w14:textId="77777777" w:rsidR="005F324F" w:rsidRPr="005F324F" w:rsidRDefault="005F324F" w:rsidP="00B54E66">
            <w:pPr>
              <w:rPr>
                <w:rFonts w:ascii="Helvetica" w:hAnsi="Helvetica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159ECA52" w14:textId="77777777" w:rsidR="005F324F" w:rsidRPr="005F324F" w:rsidRDefault="005F324F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07C47B24" w14:textId="77777777" w:rsidR="005F324F" w:rsidRPr="005F324F" w:rsidRDefault="005F324F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17B4D545" w14:textId="0633667C" w:rsidR="005F324F" w:rsidRDefault="005F324F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  <w:t>08/2013</w:t>
            </w:r>
          </w:p>
        </w:tc>
        <w:tc>
          <w:tcPr>
            <w:tcW w:w="6283" w:type="dxa"/>
            <w:gridSpan w:val="3"/>
          </w:tcPr>
          <w:p w14:paraId="7CEF5026" w14:textId="04086AAA" w:rsidR="005F324F" w:rsidRDefault="001F3962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Italian Course Certificate (A</w:t>
            </w:r>
            <w:r w:rsidR="005F324F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2*)</w:t>
            </w:r>
          </w:p>
          <w:p w14:paraId="0F666C98" w14:textId="39DA6593" w:rsidR="005F324F" w:rsidRDefault="005F324F" w:rsidP="005F32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EF </w:t>
            </w:r>
            <w:proofErr w:type="spellStart"/>
            <w:r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>Sprachenschule</w:t>
            </w:r>
            <w:proofErr w:type="spellEnd"/>
            <w:r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Paris </w:t>
            </w:r>
          </w:p>
        </w:tc>
      </w:tr>
      <w:tr w:rsidR="003F6AC1" w:rsidRPr="00337E47" w14:paraId="38D32D23" w14:textId="77777777" w:rsidTr="00337E47">
        <w:trPr>
          <w:trHeight w:val="995"/>
        </w:trPr>
        <w:tc>
          <w:tcPr>
            <w:tcW w:w="2978" w:type="dxa"/>
            <w:vMerge/>
          </w:tcPr>
          <w:p w14:paraId="5BC2534A" w14:textId="03E2CF59" w:rsidR="00734096" w:rsidRPr="005F324F" w:rsidRDefault="00734096" w:rsidP="00B54E66">
            <w:pPr>
              <w:rPr>
                <w:rFonts w:ascii="Helvetica" w:hAnsi="Helvetica"/>
                <w:sz w:val="22"/>
                <w:szCs w:val="22"/>
                <w:lang w:val="en-US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</w:tcPr>
          <w:p w14:paraId="2383C811" w14:textId="77777777" w:rsidR="00734096" w:rsidRPr="005F324F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567" w:type="dxa"/>
            <w:gridSpan w:val="2"/>
            <w:tcBorders>
              <w:left w:val="single" w:sz="4" w:space="0" w:color="auto"/>
            </w:tcBorders>
          </w:tcPr>
          <w:p w14:paraId="4902261C" w14:textId="2D229A3C" w:rsidR="00734096" w:rsidRPr="005F324F" w:rsidRDefault="00734096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</w:pPr>
          </w:p>
        </w:tc>
        <w:tc>
          <w:tcPr>
            <w:tcW w:w="1560" w:type="dxa"/>
          </w:tcPr>
          <w:p w14:paraId="426C8885" w14:textId="29F119C2" w:rsidR="00734096" w:rsidRPr="005F324F" w:rsidRDefault="00E758A7" w:rsidP="005F3D90">
            <w:pPr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</w:pPr>
            <w:r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  <w:t>08/2</w:t>
            </w:r>
            <w:r w:rsidR="005F324F">
              <w:rPr>
                <w:rFonts w:ascii="Helvetica" w:hAnsi="Helvetica"/>
                <w:color w:val="000000" w:themeColor="text1"/>
                <w:sz w:val="22"/>
                <w:szCs w:val="22"/>
                <w:lang w:val="en-US"/>
              </w:rPr>
              <w:t>012</w:t>
            </w:r>
          </w:p>
        </w:tc>
        <w:tc>
          <w:tcPr>
            <w:tcW w:w="6283" w:type="dxa"/>
            <w:gridSpan w:val="3"/>
          </w:tcPr>
          <w:p w14:paraId="327DB005" w14:textId="18546FEC" w:rsidR="00734096" w:rsidRPr="00A74DE7" w:rsidRDefault="001F3962" w:rsidP="00801D2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Spanish Course Certificate (A2</w:t>
            </w:r>
            <w:r w:rsidR="005F324F">
              <w:rPr>
                <w:rFonts w:ascii="Helvetica" w:hAnsi="Helvetica" w:cs="Helvetica"/>
                <w:b/>
                <w:bCs/>
                <w:color w:val="000000"/>
                <w:sz w:val="22"/>
                <w:szCs w:val="22"/>
                <w:lang w:val="en-US"/>
              </w:rPr>
              <w:t>*)</w:t>
            </w:r>
          </w:p>
          <w:p w14:paraId="727CCD0C" w14:textId="21F5876E" w:rsidR="00734096" w:rsidRPr="005F324F" w:rsidRDefault="005F324F" w:rsidP="005F324F">
            <w:pPr>
              <w:widowControl w:val="0"/>
              <w:tabs>
                <w:tab w:val="left" w:pos="560"/>
                <w:tab w:val="left" w:pos="1120"/>
                <w:tab w:val="left" w:pos="1680"/>
                <w:tab w:val="left" w:pos="2240"/>
                <w:tab w:val="left" w:pos="2800"/>
                <w:tab w:val="left" w:pos="3360"/>
                <w:tab w:val="left" w:pos="3920"/>
                <w:tab w:val="left" w:pos="4480"/>
                <w:tab w:val="left" w:pos="5040"/>
                <w:tab w:val="left" w:pos="5600"/>
                <w:tab w:val="left" w:pos="6160"/>
                <w:tab w:val="left" w:pos="6720"/>
              </w:tabs>
              <w:autoSpaceDE w:val="0"/>
              <w:autoSpaceDN w:val="0"/>
              <w:adjustRightInd w:val="0"/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</w:pPr>
            <w:r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EF </w:t>
            </w:r>
            <w:proofErr w:type="spellStart"/>
            <w:r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>Sprachenschule</w:t>
            </w:r>
            <w:proofErr w:type="spellEnd"/>
            <w:r>
              <w:rPr>
                <w:rFonts w:ascii="Helvetica Light" w:hAnsi="Helvetica Light" w:cs="Helvetica Light"/>
                <w:color w:val="000000"/>
                <w:sz w:val="22"/>
                <w:szCs w:val="22"/>
                <w:lang w:val="en-US"/>
              </w:rPr>
              <w:t xml:space="preserve"> Madrid</w:t>
            </w:r>
          </w:p>
        </w:tc>
      </w:tr>
    </w:tbl>
    <w:p w14:paraId="5EA70E32" w14:textId="77777777" w:rsidR="00E2260C" w:rsidRDefault="00E2260C" w:rsidP="00442B7C">
      <w:pPr>
        <w:rPr>
          <w:rFonts w:ascii="Helvetica" w:hAnsi="Helvetica"/>
          <w:color w:val="FF8A00"/>
          <w:sz w:val="30"/>
          <w:szCs w:val="30"/>
          <w:lang w:val="en-GB"/>
        </w:rPr>
      </w:pPr>
    </w:p>
    <w:p w14:paraId="4DAD8175" w14:textId="144C51DA" w:rsidR="007A16A4" w:rsidRPr="007A16A4" w:rsidRDefault="007A16A4" w:rsidP="00442B7C">
      <w:pPr>
        <w:rPr>
          <w:rFonts w:ascii="Helvetica" w:hAnsi="Helvetica"/>
          <w:color w:val="FF8A00"/>
          <w:sz w:val="30"/>
          <w:szCs w:val="30"/>
        </w:rPr>
      </w:pPr>
      <w:r w:rsidRPr="007A16A4">
        <w:rPr>
          <w:rFonts w:ascii="Helvetica" w:hAnsi="Helvetica"/>
          <w:color w:val="FF8A00"/>
          <w:sz w:val="30"/>
          <w:szCs w:val="30"/>
        </w:rPr>
        <w:t>REFERENZ</w:t>
      </w:r>
    </w:p>
    <w:p w14:paraId="74230B9D" w14:textId="77777777" w:rsidR="00E758A7" w:rsidRPr="007A16A4" w:rsidRDefault="00E758A7" w:rsidP="003258F7">
      <w:pPr>
        <w:rPr>
          <w:rFonts w:ascii="Helvetica" w:hAnsi="Helvetica"/>
          <w:i/>
          <w:sz w:val="20"/>
          <w:szCs w:val="22"/>
        </w:rPr>
      </w:pPr>
    </w:p>
    <w:p w14:paraId="017854DC" w14:textId="336FF9AF" w:rsidR="007A16A4" w:rsidRDefault="00D97DDF" w:rsidP="007A16A4">
      <w:pPr>
        <w:rPr>
          <w:rFonts w:ascii="Helvetica" w:hAnsi="Helvetica"/>
          <w:sz w:val="22"/>
          <w:szCs w:val="22"/>
        </w:rPr>
      </w:pPr>
      <w:r>
        <w:rPr>
          <w:rFonts w:ascii="Helvetica" w:hAnsi="Helvetica"/>
          <w:sz w:val="22"/>
          <w:szCs w:val="22"/>
        </w:rPr>
        <w:t>FH-Mag.</w:t>
      </w:r>
      <w:r w:rsidR="00533DC6">
        <w:rPr>
          <w:rFonts w:ascii="Helvetica" w:hAnsi="Helvetica"/>
          <w:sz w:val="22"/>
          <w:szCs w:val="22"/>
        </w:rPr>
        <w:t xml:space="preserve"> </w:t>
      </w:r>
      <w:r>
        <w:rPr>
          <w:rFonts w:ascii="Helvetica" w:hAnsi="Helvetica"/>
          <w:sz w:val="22"/>
          <w:szCs w:val="22"/>
        </w:rPr>
        <w:t>Star</w:t>
      </w:r>
      <w:r w:rsidR="00533DC6">
        <w:rPr>
          <w:rFonts w:ascii="Helvetica" w:hAnsi="Helvetica"/>
          <w:sz w:val="22"/>
          <w:szCs w:val="22"/>
        </w:rPr>
        <w:t xml:space="preserve"> </w:t>
      </w:r>
      <w:r w:rsidR="0078195D">
        <w:rPr>
          <w:rFonts w:ascii="Helvetica" w:hAnsi="Helvetica"/>
          <w:sz w:val="22"/>
          <w:szCs w:val="22"/>
        </w:rPr>
        <w:t>–</w:t>
      </w:r>
      <w:r w:rsidR="00533DC6">
        <w:rPr>
          <w:rFonts w:ascii="Helvetica" w:hAnsi="Helvetica"/>
          <w:sz w:val="22"/>
          <w:szCs w:val="22"/>
        </w:rPr>
        <w:t xml:space="preserve"> </w:t>
      </w:r>
      <w:r w:rsidR="0078195D">
        <w:rPr>
          <w:rFonts w:ascii="Helvetica" w:hAnsi="Helvetica"/>
          <w:sz w:val="22"/>
          <w:szCs w:val="22"/>
        </w:rPr>
        <w:t>Lektor</w:t>
      </w:r>
      <w:r w:rsidR="00AB20B3">
        <w:rPr>
          <w:rFonts w:ascii="Helvetica" w:hAnsi="Helvetica"/>
          <w:sz w:val="22"/>
          <w:szCs w:val="22"/>
        </w:rPr>
        <w:t xml:space="preserve"> und </w:t>
      </w:r>
      <w:r>
        <w:rPr>
          <w:rFonts w:ascii="Helvetica" w:hAnsi="Helvetica"/>
          <w:sz w:val="22"/>
          <w:szCs w:val="22"/>
        </w:rPr>
        <w:t>Fach</w:t>
      </w:r>
      <w:r w:rsidR="00AB20B3">
        <w:rPr>
          <w:rFonts w:ascii="Helvetica" w:hAnsi="Helvetica"/>
          <w:sz w:val="22"/>
          <w:szCs w:val="22"/>
        </w:rPr>
        <w:t>koordinator der Studienrichtung International Marketing</w:t>
      </w:r>
      <w:r>
        <w:rPr>
          <w:rFonts w:ascii="Helvetica" w:hAnsi="Helvetica"/>
          <w:sz w:val="22"/>
          <w:szCs w:val="22"/>
        </w:rPr>
        <w:t xml:space="preserve"> an der FH PFY</w:t>
      </w:r>
    </w:p>
    <w:p w14:paraId="005C3D6A" w14:textId="77777777" w:rsidR="007A16A4" w:rsidRPr="003258F7" w:rsidRDefault="007A16A4" w:rsidP="007A16A4">
      <w:pPr>
        <w:rPr>
          <w:rFonts w:ascii="Helvetica" w:hAnsi="Helvetica"/>
          <w:sz w:val="22"/>
          <w:szCs w:val="22"/>
        </w:rPr>
      </w:pPr>
    </w:p>
    <w:p w14:paraId="6DACB58B" w14:textId="7C6B59F0" w:rsidR="007A16A4" w:rsidRDefault="007A16A4" w:rsidP="00AB20B3">
      <w:pPr>
        <w:jc w:val="both"/>
        <w:rPr>
          <w:rFonts w:ascii="Helvetica" w:hAnsi="Helvetica"/>
          <w:i/>
          <w:sz w:val="20"/>
          <w:szCs w:val="22"/>
        </w:rPr>
      </w:pPr>
      <w:r w:rsidRPr="00E758A7">
        <w:rPr>
          <w:rFonts w:ascii="Helvetica" w:hAnsi="Helvetica"/>
          <w:i/>
          <w:sz w:val="20"/>
          <w:szCs w:val="22"/>
        </w:rPr>
        <w:t>„</w:t>
      </w:r>
      <w:r w:rsidR="00507A03">
        <w:rPr>
          <w:rFonts w:ascii="Helvetica" w:hAnsi="Helvetica"/>
          <w:i/>
          <w:sz w:val="20"/>
          <w:szCs w:val="22"/>
        </w:rPr>
        <w:t xml:space="preserve">Es freut uns </w:t>
      </w:r>
      <w:r w:rsidRPr="00E758A7">
        <w:rPr>
          <w:rFonts w:ascii="Helvetica" w:hAnsi="Helvetica"/>
          <w:i/>
          <w:sz w:val="20"/>
          <w:szCs w:val="22"/>
        </w:rPr>
        <w:t xml:space="preserve">Frau Müller </w:t>
      </w:r>
      <w:r w:rsidR="00507A03">
        <w:rPr>
          <w:rFonts w:ascii="Helvetica" w:hAnsi="Helvetica"/>
          <w:i/>
          <w:sz w:val="20"/>
          <w:szCs w:val="22"/>
        </w:rPr>
        <w:t>zu</w:t>
      </w:r>
      <w:r w:rsidRPr="00E758A7">
        <w:rPr>
          <w:rFonts w:ascii="Helvetica" w:hAnsi="Helvetica"/>
          <w:i/>
          <w:sz w:val="20"/>
          <w:szCs w:val="22"/>
        </w:rPr>
        <w:t xml:space="preserve"> </w:t>
      </w:r>
      <w:r w:rsidR="00507A03">
        <w:rPr>
          <w:rFonts w:ascii="Helvetica" w:hAnsi="Helvetica"/>
          <w:i/>
          <w:sz w:val="20"/>
          <w:szCs w:val="22"/>
        </w:rPr>
        <w:t xml:space="preserve">unseren motiviertesten und leistungsbesten Studentinnen an unserer Hochschule zählen zu können. </w:t>
      </w:r>
      <w:r w:rsidR="00D97DDF">
        <w:rPr>
          <w:rFonts w:ascii="Helvetica" w:hAnsi="Helvetica"/>
          <w:i/>
          <w:sz w:val="20"/>
          <w:szCs w:val="22"/>
        </w:rPr>
        <w:t>Auf Grund</w:t>
      </w:r>
      <w:r w:rsidR="00507A03">
        <w:rPr>
          <w:rFonts w:ascii="Helvetica" w:hAnsi="Helvetica"/>
          <w:i/>
          <w:sz w:val="20"/>
          <w:szCs w:val="22"/>
        </w:rPr>
        <w:t xml:space="preserve"> ihr</w:t>
      </w:r>
      <w:r w:rsidR="00D97DDF">
        <w:rPr>
          <w:rFonts w:ascii="Helvetica" w:hAnsi="Helvetica"/>
          <w:i/>
          <w:sz w:val="20"/>
          <w:szCs w:val="22"/>
        </w:rPr>
        <w:t>er</w:t>
      </w:r>
      <w:r w:rsidR="00507A03">
        <w:rPr>
          <w:rFonts w:ascii="Helvetica" w:hAnsi="Helvetica"/>
          <w:i/>
          <w:sz w:val="20"/>
          <w:szCs w:val="22"/>
        </w:rPr>
        <w:t xml:space="preserve"> herausragenden Noten erhielt sie schon mehrere Stipendien und konnte </w:t>
      </w:r>
      <w:r w:rsidR="00D97DDF">
        <w:rPr>
          <w:rFonts w:ascii="Helvetica" w:hAnsi="Helvetica"/>
          <w:i/>
          <w:sz w:val="20"/>
          <w:szCs w:val="22"/>
        </w:rPr>
        <w:t>ihr Wissen</w:t>
      </w:r>
      <w:r w:rsidR="00507A03">
        <w:rPr>
          <w:rFonts w:ascii="Helvetica" w:hAnsi="Helvetica"/>
          <w:i/>
          <w:sz w:val="20"/>
          <w:szCs w:val="22"/>
        </w:rPr>
        <w:t xml:space="preserve"> auch bei verschiedenen Wettbewerben unserer Hochschule </w:t>
      </w:r>
      <w:r w:rsidR="00D97DDF">
        <w:rPr>
          <w:rFonts w:ascii="Helvetica" w:hAnsi="Helvetica"/>
          <w:i/>
          <w:sz w:val="20"/>
          <w:szCs w:val="22"/>
        </w:rPr>
        <w:t>unter Beweis stellen</w:t>
      </w:r>
      <w:r w:rsidR="00507A03">
        <w:rPr>
          <w:rFonts w:ascii="Helvetica" w:hAnsi="Helvetica"/>
          <w:i/>
          <w:sz w:val="20"/>
          <w:szCs w:val="22"/>
        </w:rPr>
        <w:t>.</w:t>
      </w:r>
      <w:r w:rsidR="00D97DDF">
        <w:rPr>
          <w:rFonts w:ascii="Helvetica" w:hAnsi="Helvetica"/>
          <w:i/>
          <w:sz w:val="20"/>
          <w:szCs w:val="22"/>
        </w:rPr>
        <w:t xml:space="preserve"> Als </w:t>
      </w:r>
      <w:r w:rsidR="00E14641">
        <w:rPr>
          <w:rFonts w:ascii="Helvetica" w:hAnsi="Helvetica"/>
          <w:i/>
          <w:sz w:val="20"/>
          <w:szCs w:val="22"/>
        </w:rPr>
        <w:t>Fachkoordinator der Studienrichtung International Marketing kann ich Frau Müller nur wärmstens empfehlen.</w:t>
      </w:r>
    </w:p>
    <w:p w14:paraId="61C3F238" w14:textId="77777777" w:rsidR="001F3962" w:rsidRDefault="001F3962" w:rsidP="003258F7">
      <w:pPr>
        <w:rPr>
          <w:rFonts w:ascii="Helvetica" w:hAnsi="Helvetica"/>
          <w:i/>
          <w:sz w:val="20"/>
          <w:szCs w:val="22"/>
        </w:rPr>
      </w:pPr>
    </w:p>
    <w:p w14:paraId="3D6635C3" w14:textId="77777777" w:rsidR="00E14641" w:rsidRPr="007A16A4" w:rsidRDefault="00E14641" w:rsidP="003258F7">
      <w:pPr>
        <w:rPr>
          <w:rFonts w:ascii="Helvetica" w:hAnsi="Helvetica"/>
          <w:i/>
          <w:sz w:val="20"/>
          <w:szCs w:val="22"/>
        </w:rPr>
      </w:pPr>
    </w:p>
    <w:p w14:paraId="7F818B7B" w14:textId="43E9A4F9" w:rsidR="00E758A7" w:rsidRPr="00E758A7" w:rsidRDefault="00E758A7" w:rsidP="00FA7103">
      <w:pPr>
        <w:tabs>
          <w:tab w:val="right" w:pos="9639"/>
        </w:tabs>
        <w:rPr>
          <w:rFonts w:ascii="Helvetica" w:hAnsi="Helvetica"/>
          <w:szCs w:val="22"/>
        </w:rPr>
      </w:pPr>
      <w:r>
        <w:rPr>
          <w:rFonts w:ascii="Segoe Script" w:hAnsi="Segoe Script"/>
          <w:sz w:val="28"/>
        </w:rPr>
        <w:t>Clara Müller</w:t>
      </w:r>
      <w:r w:rsidR="00DD085B">
        <w:rPr>
          <w:rFonts w:ascii="Segoe Script" w:hAnsi="Segoe Script"/>
          <w:sz w:val="28"/>
        </w:rPr>
        <w:tab/>
      </w:r>
      <w:r w:rsidR="00DD085B" w:rsidRPr="001F3962">
        <w:rPr>
          <w:rFonts w:ascii="Arial" w:hAnsi="Arial" w:cs="Arial"/>
        </w:rPr>
        <w:t>22. Mai 2017</w:t>
      </w:r>
    </w:p>
    <w:sectPr w:rsidR="00E758A7" w:rsidRPr="00E758A7" w:rsidSect="00C44148">
      <w:headerReference w:type="default" r:id="rId13"/>
      <w:footerReference w:type="default" r:id="rId14"/>
      <w:pgSz w:w="11900" w:h="16840"/>
      <w:pgMar w:top="1134" w:right="567" w:bottom="567" w:left="851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CADE7CC" w14:textId="77777777" w:rsidR="0057719A" w:rsidRDefault="0057719A" w:rsidP="0003089F">
      <w:r>
        <w:separator/>
      </w:r>
    </w:p>
  </w:endnote>
  <w:endnote w:type="continuationSeparator" w:id="0">
    <w:p w14:paraId="3B256E83" w14:textId="77777777" w:rsidR="0057719A" w:rsidRDefault="0057719A" w:rsidP="00030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 Light">
    <w:altName w:val="Malgun Gothic"/>
    <w:charset w:val="00"/>
    <w:family w:val="auto"/>
    <w:pitch w:val="variable"/>
    <w:sig w:usb0="00000003" w:usb1="4000204A" w:usb2="00000000" w:usb3="00000000" w:csb0="00000001" w:csb1="00000000"/>
  </w:font>
  <w:font w:name="Handwriting - Dakota">
    <w:altName w:val="Segoe UI Semilight"/>
    <w:charset w:val="00"/>
    <w:family w:val="auto"/>
    <w:pitch w:val="variable"/>
    <w:sig w:usb0="00000001" w:usb1="00000000" w:usb2="00000000" w:usb3="00000000" w:csb0="00000111" w:csb1="00000000"/>
  </w:font>
  <w:font w:name="Segoe Script">
    <w:panose1 w:val="020B0504020000000003"/>
    <w:charset w:val="00"/>
    <w:family w:val="swiss"/>
    <w:pitch w:val="variable"/>
    <w:sig w:usb0="0000028F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7F66EC3" w14:textId="44DFF82C" w:rsidR="006A7539" w:rsidRDefault="006A7539">
    <w:pPr>
      <w:pStyle w:val="Fuzeile"/>
    </w:pPr>
    <w:r>
      <w:rPr>
        <w:rFonts w:ascii="Helvetica" w:hAnsi="Helvetica"/>
        <w:noProof/>
      </w:rPr>
      <mc:AlternateContent>
        <mc:Choice Requires="wps">
          <w:drawing>
            <wp:anchor distT="0" distB="0" distL="114300" distR="114300" simplePos="0" relativeHeight="251615232" behindDoc="1" locked="0" layoutInCell="1" allowOverlap="1" wp14:anchorId="11E94804" wp14:editId="47C74083">
              <wp:simplePos x="0" y="0"/>
              <wp:positionH relativeFrom="column">
                <wp:posOffset>-568960</wp:posOffset>
              </wp:positionH>
              <wp:positionV relativeFrom="paragraph">
                <wp:posOffset>-48895</wp:posOffset>
              </wp:positionV>
              <wp:extent cx="8001000" cy="733425"/>
              <wp:effectExtent l="57150" t="19050" r="57150" b="85725"/>
              <wp:wrapNone/>
              <wp:docPr id="7" name="Rectangl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733425"/>
                      </a:xfrm>
                      <a:prstGeom prst="rect">
                        <a:avLst/>
                      </a:prstGeom>
                      <a:solidFill>
                        <a:srgbClr val="FF8A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F474175" id="Rectangle 7" o:spid="_x0000_s1026" style="position:absolute;margin-left:-44.8pt;margin-top:-3.85pt;width:630pt;height:57.75pt;z-index:-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" fillcolor="#ff8a00" stroked="f">
              <v:shadow on="t" color="black" opacity="22937f" origin=",.5" offset="0,.63889mm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CC570F8" w14:textId="77777777" w:rsidR="0057719A" w:rsidRDefault="0057719A" w:rsidP="0003089F">
      <w:r>
        <w:separator/>
      </w:r>
    </w:p>
  </w:footnote>
  <w:footnote w:type="continuationSeparator" w:id="0">
    <w:p w14:paraId="3AF753B3" w14:textId="77777777" w:rsidR="0057719A" w:rsidRDefault="0057719A" w:rsidP="000308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69253" w14:textId="0BE33DBF" w:rsidR="00720EE1" w:rsidRPr="006A7539" w:rsidRDefault="005D257E" w:rsidP="006A7539">
    <w:pPr>
      <w:pStyle w:val="Kopfzeile"/>
      <w:rPr>
        <w:rFonts w:ascii="Helvetica" w:hAnsi="Helvetica"/>
        <w:color w:val="31849B" w:themeColor="accent5" w:themeShade="BF"/>
        <w:sz w:val="46"/>
        <w:szCs w:val="46"/>
      </w:rPr>
    </w:pPr>
    <w:r w:rsidRPr="00962E98">
      <w:rPr>
        <w:rFonts w:ascii="Helvetica" w:hAnsi="Helvetica"/>
        <w:noProof/>
        <w:color w:val="FABF8F" w:themeColor="accent6" w:themeTint="99"/>
      </w:rPr>
      <mc:AlternateContent>
        <mc:Choice Requires="wps">
          <w:drawing>
            <wp:anchor distT="0" distB="0" distL="114300" distR="114300" simplePos="0" relativeHeight="251616256" behindDoc="0" locked="0" layoutInCell="1" allowOverlap="1" wp14:anchorId="67CAE95F" wp14:editId="0E2A52B9">
              <wp:simplePos x="0" y="0"/>
              <wp:positionH relativeFrom="column">
                <wp:posOffset>-759460</wp:posOffset>
              </wp:positionH>
              <wp:positionV relativeFrom="paragraph">
                <wp:posOffset>-464821</wp:posOffset>
              </wp:positionV>
              <wp:extent cx="8001000" cy="828675"/>
              <wp:effectExtent l="57150" t="19050" r="57150" b="85725"/>
              <wp:wrapNone/>
              <wp:docPr id="6" name="Rectangle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001000" cy="828675"/>
                      </a:xfrm>
                      <a:prstGeom prst="rect">
                        <a:avLst/>
                      </a:prstGeom>
                      <a:solidFill>
                        <a:srgbClr val="FF8A00"/>
                      </a:solidFill>
                      <a:ln>
                        <a:noFill/>
                      </a:ln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239E6C6" id="Rectangle 6" o:spid="_x0000_s1026" style="position:absolute;margin-left:-59.8pt;margin-top:-36.6pt;width:630pt;height:65.25pt;z-index:251616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" fillcolor="#ff8a00" stroked="f">
              <v:shadow on="t" color="black" opacity="22937f" origin=",.5" offset="0,.63889mm"/>
            </v:rect>
          </w:pict>
        </mc:Fallback>
      </mc:AlternateContent>
    </w:r>
    <w:r w:rsidR="00CC315D">
      <w:rPr>
        <w:noProof/>
      </w:rPr>
      <w:drawing>
        <wp:anchor distT="0" distB="0" distL="114300" distR="114300" simplePos="0" relativeHeight="251672576" behindDoc="0" locked="0" layoutInCell="1" allowOverlap="1" wp14:anchorId="1DE4943F" wp14:editId="1277F2F9">
          <wp:simplePos x="0" y="0"/>
          <wp:positionH relativeFrom="margin">
            <wp:posOffset>-387985</wp:posOffset>
          </wp:positionH>
          <wp:positionV relativeFrom="paragraph">
            <wp:posOffset>-255270</wp:posOffset>
          </wp:positionV>
          <wp:extent cx="742950" cy="742950"/>
          <wp:effectExtent l="0" t="0" r="0" b="0"/>
          <wp:wrapNone/>
          <wp:docPr id="13" name="Grafik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tudentJob classic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2950" cy="7429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04E09" w:rsidRPr="003F6AC1">
      <w:rPr>
        <w:rFonts w:ascii="Helvetica" w:hAnsi="Helvetica"/>
        <w:noProof/>
      </w:rPr>
      <mc:AlternateContent>
        <mc:Choice Requires="wps">
          <w:drawing>
            <wp:anchor distT="45720" distB="45720" distL="114300" distR="114300" simplePos="0" relativeHeight="251634688" behindDoc="0" locked="0" layoutInCell="1" allowOverlap="1" wp14:anchorId="79890DEF" wp14:editId="4993AB59">
              <wp:simplePos x="0" y="0"/>
              <wp:positionH relativeFrom="column">
                <wp:posOffset>1012190</wp:posOffset>
              </wp:positionH>
              <wp:positionV relativeFrom="paragraph">
                <wp:posOffset>-255270</wp:posOffset>
              </wp:positionV>
              <wp:extent cx="4229100" cy="476250"/>
              <wp:effectExtent l="0" t="0" r="0" b="0"/>
              <wp:wrapNone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29100" cy="476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76586B30" w14:textId="1C6FFECA" w:rsidR="00DA122E" w:rsidRPr="00DA122E" w:rsidRDefault="00DA122E" w:rsidP="00DA122E">
                          <w:pPr>
                            <w:ind w:left="708" w:hanging="708"/>
                            <w:jc w:val="center"/>
                            <w:rPr>
                              <w:rFonts w:ascii="Calibri" w:hAnsi="Calibri"/>
                              <w:lang w:val="nl-NL"/>
                            </w:rPr>
                          </w:pPr>
                          <w:r w:rsidRPr="00DA122E">
                            <w:rPr>
                              <w:rFonts w:ascii="Calibri" w:hAnsi="Calibri"/>
                              <w:lang w:val="nl-NL"/>
                            </w:rPr>
                            <w:t xml:space="preserve">Clara Müller </w:t>
                          </w:r>
                          <w:r>
                            <w:rPr>
                              <w:rFonts w:ascii="Calibri" w:hAnsi="Calibri"/>
                              <w:lang w:val="nl-NL"/>
                            </w:rPr>
                            <w:sym w:font="Wingdings 2" w:char="F0B7"/>
                          </w:r>
                          <w:r>
                            <w:rPr>
                              <w:rFonts w:ascii="Calibri" w:hAnsi="Calibri"/>
                              <w:lang w:val="nl-NL"/>
                            </w:rPr>
                            <w:t xml:space="preserve"> </w:t>
                          </w:r>
                          <w:r w:rsidRPr="00DA122E">
                            <w:rPr>
                              <w:rFonts w:ascii="Calibri" w:hAnsi="Calibri"/>
                              <w:lang w:val="nl-NL"/>
                            </w:rPr>
                            <w:t>Marketing Studentin</w:t>
                          </w:r>
                        </w:p>
                        <w:p w14:paraId="39150B3F" w14:textId="77777777" w:rsidR="00DA122E" w:rsidRPr="00DA122E" w:rsidRDefault="00DA122E" w:rsidP="00DA122E">
                          <w:pPr>
                            <w:jc w:val="center"/>
                            <w:rPr>
                              <w:rFonts w:ascii="Calibri" w:hAnsi="Calibri"/>
                              <w:sz w:val="4"/>
                              <w:lang w:val="nl-NL"/>
                            </w:rPr>
                          </w:pPr>
                        </w:p>
                        <w:p w14:paraId="50928A3E" w14:textId="237BD53B" w:rsidR="00DA122E" w:rsidRPr="00DA122E" w:rsidRDefault="00DA122E" w:rsidP="00DA122E">
                          <w:pPr>
                            <w:jc w:val="center"/>
                            <w:rPr>
                              <w:rFonts w:ascii="Calibri" w:hAnsi="Calibri"/>
                              <w:sz w:val="20"/>
                              <w:szCs w:val="20"/>
                              <w:lang w:val="nl-NL"/>
                            </w:rPr>
                          </w:pPr>
                          <w:proofErr w:type="spellStart"/>
                          <w:r w:rsidRPr="00DA122E">
                            <w:rPr>
                              <w:rFonts w:ascii="Calibri" w:hAnsi="Calibri"/>
                              <w:sz w:val="20"/>
                              <w:szCs w:val="20"/>
                              <w:lang w:val="nl-NL"/>
                            </w:rPr>
                            <w:t>Eine</w:t>
                          </w:r>
                          <w:proofErr w:type="spellEnd"/>
                          <w:r w:rsidRPr="00DA122E">
                            <w:rPr>
                              <w:rFonts w:ascii="Calibri" w:hAnsi="Calibri"/>
                              <w:sz w:val="20"/>
                              <w:szCs w:val="20"/>
                              <w:lang w:val="nl-NL"/>
                            </w:rPr>
                            <w:t xml:space="preserve"> </w:t>
                          </w:r>
                          <w:proofErr w:type="spellStart"/>
                          <w:r w:rsidRPr="00DA122E">
                            <w:rPr>
                              <w:rFonts w:ascii="Calibri" w:hAnsi="Calibri"/>
                              <w:sz w:val="20"/>
                              <w:szCs w:val="20"/>
                              <w:lang w:val="nl-NL"/>
                            </w:rPr>
                            <w:t>Menge</w:t>
                          </w:r>
                          <w:proofErr w:type="spellEnd"/>
                          <w:r w:rsidRPr="00DA122E">
                            <w:rPr>
                              <w:rFonts w:ascii="Calibri" w:hAnsi="Calibri"/>
                              <w:sz w:val="20"/>
                              <w:szCs w:val="20"/>
                              <w:lang w:val="nl-NL"/>
                            </w:rPr>
                            <w:t xml:space="preserve"> Fantasie 1</w:t>
                          </w:r>
                          <w:r>
                            <w:rPr>
                              <w:rFonts w:ascii="Calibri" w:hAnsi="Calibri"/>
                              <w:sz w:val="20"/>
                              <w:szCs w:val="20"/>
                              <w:lang w:val="nl-NL"/>
                            </w:rPr>
                            <w:t>,</w:t>
                          </w:r>
                          <w:r w:rsidRPr="00DA122E">
                            <w:rPr>
                              <w:rFonts w:ascii="Calibri" w:hAnsi="Calibri"/>
                              <w:sz w:val="20"/>
                              <w:szCs w:val="20"/>
                              <w:lang w:val="nl-NL"/>
                            </w:rPr>
                            <w:t xml:space="preserve"> 8010 Graz </w:t>
                          </w:r>
                          <w:r w:rsidRPr="00DA122E">
                            <w:rPr>
                              <w:rFonts w:ascii="Calibri" w:hAnsi="Calibri"/>
                              <w:sz w:val="20"/>
                              <w:szCs w:val="20"/>
                              <w:lang w:val="nl-NL"/>
                            </w:rPr>
                            <w:sym w:font="Wingdings 2" w:char="F0B7"/>
                          </w:r>
                          <w:r w:rsidRPr="00DA122E">
                            <w:rPr>
                              <w:rFonts w:ascii="Calibri" w:hAnsi="Calibri"/>
                              <w:sz w:val="20"/>
                              <w:szCs w:val="20"/>
                              <w:lang w:val="nl-NL"/>
                            </w:rPr>
                            <w:t xml:space="preserve"> </w:t>
                          </w:r>
                          <w:hyperlink r:id="rId2" w:history="1">
                            <w:r w:rsidRPr="00DA122E">
                              <w:rPr>
                                <w:rStyle w:val="Hyperlink"/>
                                <w:rFonts w:ascii="Calibri" w:hAnsi="Calibri"/>
                                <w:color w:val="auto"/>
                                <w:sz w:val="20"/>
                                <w:szCs w:val="20"/>
                                <w:u w:val="none"/>
                              </w:rPr>
                              <w:t>clara.müller@gmx.at</w:t>
                            </w:r>
                          </w:hyperlink>
                          <w:r w:rsidRPr="00DA122E">
                            <w:rPr>
                              <w:rFonts w:ascii="Calibri" w:hAnsi="Calibri"/>
                              <w:sz w:val="20"/>
                              <w:szCs w:val="20"/>
                              <w:lang w:val="nl-NL"/>
                            </w:rPr>
                            <w:t xml:space="preserve"> </w:t>
                          </w:r>
                          <w:r w:rsidRPr="00DA122E">
                            <w:rPr>
                              <w:rFonts w:ascii="Calibri" w:hAnsi="Calibri"/>
                              <w:sz w:val="20"/>
                              <w:szCs w:val="20"/>
                              <w:lang w:val="nl-NL"/>
                            </w:rPr>
                            <w:sym w:font="Wingdings 2" w:char="F0B7"/>
                          </w:r>
                          <w:r w:rsidR="001C49E7">
                            <w:rPr>
                              <w:rFonts w:ascii="Calibri" w:hAnsi="Calibri"/>
                              <w:sz w:val="20"/>
                              <w:szCs w:val="20"/>
                              <w:lang w:val="nl-NL"/>
                            </w:rPr>
                            <w:t xml:space="preserve"> 0666</w:t>
                          </w:r>
                          <w:r w:rsidRPr="00DA122E">
                            <w:rPr>
                              <w:rFonts w:ascii="Calibri" w:hAnsi="Calibri"/>
                              <w:sz w:val="20"/>
                              <w:szCs w:val="20"/>
                              <w:lang w:val="nl-NL"/>
                            </w:rPr>
                            <w:t xml:space="preserve"> 94 01 123</w:t>
                          </w:r>
                        </w:p>
                        <w:p w14:paraId="5B6E8129" w14:textId="77777777" w:rsidR="00C04E09" w:rsidRPr="00DA122E" w:rsidRDefault="00C04E09" w:rsidP="00DA122E">
                          <w:pPr>
                            <w:jc w:val="center"/>
                            <w:rPr>
                              <w:rFonts w:asciiTheme="majorHAnsi" w:hAnsiTheme="majorHAnsi"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9890DEF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9.7pt;margin-top:-20.1pt;width:333pt;height:37.5pt;z-index:2516346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" filled="f" stroked="f">
              <v:textbox>
                <w:txbxContent>
                  <w:p w14:paraId="76586B30" w14:textId="1C6FFECA" w:rsidR="00DA122E" w:rsidRPr="00DA122E" w:rsidRDefault="00DA122E" w:rsidP="00DA122E">
                    <w:pPr>
                      <w:ind w:left="708" w:hanging="708"/>
                      <w:jc w:val="center"/>
                      <w:rPr>
                        <w:rFonts w:ascii="Calibri" w:hAnsi="Calibri"/>
                        <w:lang w:val="nl-NL"/>
                      </w:rPr>
                    </w:pPr>
                    <w:r w:rsidRPr="00DA122E">
                      <w:rPr>
                        <w:rFonts w:ascii="Calibri" w:hAnsi="Calibri"/>
                        <w:lang w:val="nl-NL"/>
                      </w:rPr>
                      <w:t xml:space="preserve">Clara Müller </w:t>
                    </w:r>
                    <w:r>
                      <w:rPr>
                        <w:rFonts w:ascii="Calibri" w:hAnsi="Calibri"/>
                        <w:lang w:val="nl-NL"/>
                      </w:rPr>
                      <w:sym w:font="Wingdings 2" w:char="F0B7"/>
                    </w:r>
                    <w:r>
                      <w:rPr>
                        <w:rFonts w:ascii="Calibri" w:hAnsi="Calibri"/>
                        <w:lang w:val="nl-NL"/>
                      </w:rPr>
                      <w:t xml:space="preserve"> </w:t>
                    </w:r>
                    <w:r w:rsidRPr="00DA122E">
                      <w:rPr>
                        <w:rFonts w:ascii="Calibri" w:hAnsi="Calibri"/>
                        <w:lang w:val="nl-NL"/>
                      </w:rPr>
                      <w:t>Marketing Studentin</w:t>
                    </w:r>
                  </w:p>
                  <w:p w14:paraId="39150B3F" w14:textId="77777777" w:rsidR="00DA122E" w:rsidRPr="00DA122E" w:rsidRDefault="00DA122E" w:rsidP="00DA122E">
                    <w:pPr>
                      <w:jc w:val="center"/>
                      <w:rPr>
                        <w:rFonts w:ascii="Calibri" w:hAnsi="Calibri"/>
                        <w:sz w:val="4"/>
                        <w:lang w:val="nl-NL"/>
                      </w:rPr>
                    </w:pPr>
                  </w:p>
                  <w:p w14:paraId="50928A3E" w14:textId="237BD53B" w:rsidR="00DA122E" w:rsidRPr="00DA122E" w:rsidRDefault="00DA122E" w:rsidP="00DA122E">
                    <w:pPr>
                      <w:jc w:val="center"/>
                      <w:rPr>
                        <w:rFonts w:ascii="Calibri" w:hAnsi="Calibri"/>
                        <w:sz w:val="20"/>
                        <w:szCs w:val="20"/>
                        <w:lang w:val="nl-NL"/>
                      </w:rPr>
                    </w:pPr>
                    <w:proofErr w:type="spellStart"/>
                    <w:r w:rsidRPr="00DA122E">
                      <w:rPr>
                        <w:rFonts w:ascii="Calibri" w:hAnsi="Calibri"/>
                        <w:sz w:val="20"/>
                        <w:szCs w:val="20"/>
                        <w:lang w:val="nl-NL"/>
                      </w:rPr>
                      <w:t>Eine</w:t>
                    </w:r>
                    <w:proofErr w:type="spellEnd"/>
                    <w:r w:rsidRPr="00DA122E">
                      <w:rPr>
                        <w:rFonts w:ascii="Calibri" w:hAnsi="Calibri"/>
                        <w:sz w:val="20"/>
                        <w:szCs w:val="20"/>
                        <w:lang w:val="nl-NL"/>
                      </w:rPr>
                      <w:t xml:space="preserve"> </w:t>
                    </w:r>
                    <w:proofErr w:type="spellStart"/>
                    <w:r w:rsidRPr="00DA122E">
                      <w:rPr>
                        <w:rFonts w:ascii="Calibri" w:hAnsi="Calibri"/>
                        <w:sz w:val="20"/>
                        <w:szCs w:val="20"/>
                        <w:lang w:val="nl-NL"/>
                      </w:rPr>
                      <w:t>Menge</w:t>
                    </w:r>
                    <w:proofErr w:type="spellEnd"/>
                    <w:r w:rsidRPr="00DA122E">
                      <w:rPr>
                        <w:rFonts w:ascii="Calibri" w:hAnsi="Calibri"/>
                        <w:sz w:val="20"/>
                        <w:szCs w:val="20"/>
                        <w:lang w:val="nl-NL"/>
                      </w:rPr>
                      <w:t xml:space="preserve"> Fantasie 1</w:t>
                    </w:r>
                    <w:r>
                      <w:rPr>
                        <w:rFonts w:ascii="Calibri" w:hAnsi="Calibri"/>
                        <w:sz w:val="20"/>
                        <w:szCs w:val="20"/>
                        <w:lang w:val="nl-NL"/>
                      </w:rPr>
                      <w:t>,</w:t>
                    </w:r>
                    <w:r w:rsidRPr="00DA122E">
                      <w:rPr>
                        <w:rFonts w:ascii="Calibri" w:hAnsi="Calibri"/>
                        <w:sz w:val="20"/>
                        <w:szCs w:val="20"/>
                        <w:lang w:val="nl-NL"/>
                      </w:rPr>
                      <w:t xml:space="preserve"> 8010 Graz </w:t>
                    </w:r>
                    <w:r w:rsidRPr="00DA122E">
                      <w:rPr>
                        <w:rFonts w:ascii="Calibri" w:hAnsi="Calibri"/>
                        <w:sz w:val="20"/>
                        <w:szCs w:val="20"/>
                        <w:lang w:val="nl-NL"/>
                      </w:rPr>
                      <w:sym w:font="Wingdings 2" w:char="F0B7"/>
                    </w:r>
                    <w:r w:rsidRPr="00DA122E">
                      <w:rPr>
                        <w:rFonts w:ascii="Calibri" w:hAnsi="Calibri"/>
                        <w:sz w:val="20"/>
                        <w:szCs w:val="20"/>
                        <w:lang w:val="nl-NL"/>
                      </w:rPr>
                      <w:t xml:space="preserve"> </w:t>
                    </w:r>
                    <w:hyperlink r:id="rId3" w:history="1">
                      <w:r w:rsidRPr="00DA122E">
                        <w:rPr>
                          <w:rStyle w:val="Hyperlink"/>
                          <w:rFonts w:ascii="Calibri" w:hAnsi="Calibri"/>
                          <w:color w:val="auto"/>
                          <w:sz w:val="20"/>
                          <w:szCs w:val="20"/>
                          <w:u w:val="none"/>
                        </w:rPr>
                        <w:t>clara.müller@gmx.at</w:t>
                      </w:r>
                    </w:hyperlink>
                    <w:r w:rsidRPr="00DA122E">
                      <w:rPr>
                        <w:rFonts w:ascii="Calibri" w:hAnsi="Calibri"/>
                        <w:sz w:val="20"/>
                        <w:szCs w:val="20"/>
                        <w:lang w:val="nl-NL"/>
                      </w:rPr>
                      <w:t xml:space="preserve"> </w:t>
                    </w:r>
                    <w:r w:rsidRPr="00DA122E">
                      <w:rPr>
                        <w:rFonts w:ascii="Calibri" w:hAnsi="Calibri"/>
                        <w:sz w:val="20"/>
                        <w:szCs w:val="20"/>
                        <w:lang w:val="nl-NL"/>
                      </w:rPr>
                      <w:sym w:font="Wingdings 2" w:char="F0B7"/>
                    </w:r>
                    <w:r w:rsidR="001C49E7">
                      <w:rPr>
                        <w:rFonts w:ascii="Calibri" w:hAnsi="Calibri"/>
                        <w:sz w:val="20"/>
                        <w:szCs w:val="20"/>
                        <w:lang w:val="nl-NL"/>
                      </w:rPr>
                      <w:t xml:space="preserve"> 0666</w:t>
                    </w:r>
                    <w:r w:rsidRPr="00DA122E">
                      <w:rPr>
                        <w:rFonts w:ascii="Calibri" w:hAnsi="Calibri"/>
                        <w:sz w:val="20"/>
                        <w:szCs w:val="20"/>
                        <w:lang w:val="nl-NL"/>
                      </w:rPr>
                      <w:t xml:space="preserve"> 94 01 123</w:t>
                    </w:r>
                  </w:p>
                  <w:p w14:paraId="5B6E8129" w14:textId="77777777" w:rsidR="00C04E09" w:rsidRPr="00DA122E" w:rsidRDefault="00C04E09" w:rsidP="00DA122E">
                    <w:pPr>
                      <w:jc w:val="center"/>
                      <w:rPr>
                        <w:rFonts w:asciiTheme="majorHAnsi" w:hAnsiTheme="majorHAnsi"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A03336"/>
    <w:multiLevelType w:val="hybridMultilevel"/>
    <w:tmpl w:val="B48E1B76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886250"/>
    <w:multiLevelType w:val="hybridMultilevel"/>
    <w:tmpl w:val="EABE1A7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6C7F05"/>
    <w:multiLevelType w:val="hybridMultilevel"/>
    <w:tmpl w:val="325C707E"/>
    <w:lvl w:ilvl="0" w:tplc="47D4E38C">
      <w:numFmt w:val="bullet"/>
      <w:lvlText w:val="-"/>
      <w:lvlJc w:val="left"/>
      <w:pPr>
        <w:ind w:left="720" w:hanging="360"/>
      </w:pPr>
      <w:rPr>
        <w:rFonts w:ascii="Helvetica" w:eastAsiaTheme="minorEastAsia" w:hAnsi="Helvetica" w:cs="Helvetica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42618D"/>
    <w:multiLevelType w:val="hybridMultilevel"/>
    <w:tmpl w:val="4F4CAA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6B83398"/>
    <w:multiLevelType w:val="hybridMultilevel"/>
    <w:tmpl w:val="3D263D4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5C6427"/>
    <w:multiLevelType w:val="hybridMultilevel"/>
    <w:tmpl w:val="FEA49780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D37313"/>
    <w:multiLevelType w:val="hybridMultilevel"/>
    <w:tmpl w:val="F232E81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D874449"/>
    <w:multiLevelType w:val="hybridMultilevel"/>
    <w:tmpl w:val="DFAA3C52"/>
    <w:lvl w:ilvl="0" w:tplc="0407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B34F6E"/>
    <w:multiLevelType w:val="hybridMultilevel"/>
    <w:tmpl w:val="C5BA27DE"/>
    <w:lvl w:ilvl="0" w:tplc="4F70E95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B63371"/>
    <w:multiLevelType w:val="hybridMultilevel"/>
    <w:tmpl w:val="78221BD6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0" w15:restartNumberingAfterBreak="0">
    <w:nsid w:val="41702D35"/>
    <w:multiLevelType w:val="hybridMultilevel"/>
    <w:tmpl w:val="12A80130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1" w15:restartNumberingAfterBreak="0">
    <w:nsid w:val="43F00698"/>
    <w:multiLevelType w:val="hybridMultilevel"/>
    <w:tmpl w:val="11926958"/>
    <w:lvl w:ilvl="0" w:tplc="0407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 w15:restartNumberingAfterBreak="0">
    <w:nsid w:val="4715462E"/>
    <w:multiLevelType w:val="hybridMultilevel"/>
    <w:tmpl w:val="404E43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184E98"/>
    <w:multiLevelType w:val="hybridMultilevel"/>
    <w:tmpl w:val="04C09D7C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5544637D"/>
    <w:multiLevelType w:val="hybridMultilevel"/>
    <w:tmpl w:val="1804B99A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BF1BE1"/>
    <w:multiLevelType w:val="hybridMultilevel"/>
    <w:tmpl w:val="54D020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13258F"/>
    <w:multiLevelType w:val="hybridMultilevel"/>
    <w:tmpl w:val="68F28FF6"/>
    <w:lvl w:ilvl="0" w:tplc="0407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7" w15:restartNumberingAfterBreak="0">
    <w:nsid w:val="5EE25F85"/>
    <w:multiLevelType w:val="hybridMultilevel"/>
    <w:tmpl w:val="7010B15E"/>
    <w:lvl w:ilvl="0" w:tplc="0407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8" w15:restartNumberingAfterBreak="0">
    <w:nsid w:val="5F951D7E"/>
    <w:multiLevelType w:val="hybridMultilevel"/>
    <w:tmpl w:val="456211C8"/>
    <w:lvl w:ilvl="0" w:tplc="04070005">
      <w:start w:val="1"/>
      <w:numFmt w:val="bullet"/>
      <w:lvlText w:val=""/>
      <w:lvlJc w:val="left"/>
      <w:pPr>
        <w:ind w:left="795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9" w15:restartNumberingAfterBreak="0">
    <w:nsid w:val="60FC643B"/>
    <w:multiLevelType w:val="hybridMultilevel"/>
    <w:tmpl w:val="FF70356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00A7194"/>
    <w:multiLevelType w:val="hybridMultilevel"/>
    <w:tmpl w:val="FC88AE3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176D6"/>
    <w:multiLevelType w:val="hybridMultilevel"/>
    <w:tmpl w:val="52D4FA80"/>
    <w:lvl w:ilvl="0" w:tplc="4F70E958">
      <w:start w:val="19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1"/>
  </w:num>
  <w:num w:numId="3">
    <w:abstractNumId w:val="8"/>
  </w:num>
  <w:num w:numId="4">
    <w:abstractNumId w:val="10"/>
  </w:num>
  <w:num w:numId="5">
    <w:abstractNumId w:val="16"/>
  </w:num>
  <w:num w:numId="6">
    <w:abstractNumId w:val="11"/>
  </w:num>
  <w:num w:numId="7">
    <w:abstractNumId w:val="9"/>
  </w:num>
  <w:num w:numId="8">
    <w:abstractNumId w:val="17"/>
  </w:num>
  <w:num w:numId="9">
    <w:abstractNumId w:val="13"/>
  </w:num>
  <w:num w:numId="10">
    <w:abstractNumId w:val="6"/>
  </w:num>
  <w:num w:numId="11">
    <w:abstractNumId w:val="0"/>
  </w:num>
  <w:num w:numId="12">
    <w:abstractNumId w:val="14"/>
  </w:num>
  <w:num w:numId="13">
    <w:abstractNumId w:val="7"/>
  </w:num>
  <w:num w:numId="14">
    <w:abstractNumId w:val="5"/>
  </w:num>
  <w:num w:numId="15">
    <w:abstractNumId w:val="15"/>
  </w:num>
  <w:num w:numId="16">
    <w:abstractNumId w:val="20"/>
  </w:num>
  <w:num w:numId="17">
    <w:abstractNumId w:val="12"/>
  </w:num>
  <w:num w:numId="18">
    <w:abstractNumId w:val="19"/>
  </w:num>
  <w:num w:numId="19">
    <w:abstractNumId w:val="3"/>
  </w:num>
  <w:num w:numId="20">
    <w:abstractNumId w:val="18"/>
  </w:num>
  <w:num w:numId="21">
    <w:abstractNumId w:val="4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autoHyphenation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3089F"/>
    <w:rsid w:val="000274E7"/>
    <w:rsid w:val="0003089F"/>
    <w:rsid w:val="00071DDC"/>
    <w:rsid w:val="000748CB"/>
    <w:rsid w:val="000C1A96"/>
    <w:rsid w:val="000F4CFB"/>
    <w:rsid w:val="001072B5"/>
    <w:rsid w:val="00167979"/>
    <w:rsid w:val="001A50F8"/>
    <w:rsid w:val="001C49E7"/>
    <w:rsid w:val="001C5BFE"/>
    <w:rsid w:val="001F3962"/>
    <w:rsid w:val="00214ED8"/>
    <w:rsid w:val="00225D60"/>
    <w:rsid w:val="002B06E5"/>
    <w:rsid w:val="002B6D7E"/>
    <w:rsid w:val="002E74F7"/>
    <w:rsid w:val="003258F7"/>
    <w:rsid w:val="00337E47"/>
    <w:rsid w:val="003F5A97"/>
    <w:rsid w:val="003F6AC1"/>
    <w:rsid w:val="0042536F"/>
    <w:rsid w:val="00442B7C"/>
    <w:rsid w:val="00452D84"/>
    <w:rsid w:val="004D49F6"/>
    <w:rsid w:val="005028DC"/>
    <w:rsid w:val="00507A03"/>
    <w:rsid w:val="005272B8"/>
    <w:rsid w:val="005322F0"/>
    <w:rsid w:val="00533DC6"/>
    <w:rsid w:val="00564840"/>
    <w:rsid w:val="005720D9"/>
    <w:rsid w:val="0057719A"/>
    <w:rsid w:val="005A0660"/>
    <w:rsid w:val="005B2411"/>
    <w:rsid w:val="005D257E"/>
    <w:rsid w:val="005F324F"/>
    <w:rsid w:val="005F3D90"/>
    <w:rsid w:val="006A7539"/>
    <w:rsid w:val="006C1B74"/>
    <w:rsid w:val="006F0238"/>
    <w:rsid w:val="00720EE1"/>
    <w:rsid w:val="00734096"/>
    <w:rsid w:val="00762756"/>
    <w:rsid w:val="007730EA"/>
    <w:rsid w:val="0078195D"/>
    <w:rsid w:val="00797FC6"/>
    <w:rsid w:val="007A16A4"/>
    <w:rsid w:val="007E06A6"/>
    <w:rsid w:val="007E1D56"/>
    <w:rsid w:val="007F6B9A"/>
    <w:rsid w:val="00801D2F"/>
    <w:rsid w:val="0080332F"/>
    <w:rsid w:val="00806907"/>
    <w:rsid w:val="0087408E"/>
    <w:rsid w:val="0088544F"/>
    <w:rsid w:val="00962E98"/>
    <w:rsid w:val="00981EB5"/>
    <w:rsid w:val="009D2D9C"/>
    <w:rsid w:val="00A66DDA"/>
    <w:rsid w:val="00A74DE7"/>
    <w:rsid w:val="00AB20B3"/>
    <w:rsid w:val="00B01BB6"/>
    <w:rsid w:val="00B11F09"/>
    <w:rsid w:val="00B54E66"/>
    <w:rsid w:val="00B55358"/>
    <w:rsid w:val="00B87971"/>
    <w:rsid w:val="00C04E09"/>
    <w:rsid w:val="00C44148"/>
    <w:rsid w:val="00C741D8"/>
    <w:rsid w:val="00C835DE"/>
    <w:rsid w:val="00CC315D"/>
    <w:rsid w:val="00CC3B09"/>
    <w:rsid w:val="00D834C1"/>
    <w:rsid w:val="00D87DF5"/>
    <w:rsid w:val="00D96BD5"/>
    <w:rsid w:val="00D97DDF"/>
    <w:rsid w:val="00DA122E"/>
    <w:rsid w:val="00DD085B"/>
    <w:rsid w:val="00E05306"/>
    <w:rsid w:val="00E1002C"/>
    <w:rsid w:val="00E14641"/>
    <w:rsid w:val="00E2260C"/>
    <w:rsid w:val="00E758A7"/>
    <w:rsid w:val="00F35609"/>
    <w:rsid w:val="00F53516"/>
    <w:rsid w:val="00F62ECB"/>
    <w:rsid w:val="00F85B62"/>
    <w:rsid w:val="00F91FFD"/>
    <w:rsid w:val="00FA7103"/>
    <w:rsid w:val="00FD4669"/>
    <w:rsid w:val="00FE4B44"/>
    <w:rsid w:val="00FF5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/>
    <o:shapelayout v:ext="edit">
      <o:idmap v:ext="edit" data="1"/>
    </o:shapelayout>
  </w:shapeDefaults>
  <w:decimalSymbol w:val=","/>
  <w:listSeparator w:val=";"/>
  <w14:docId w14:val="3847E21A"/>
  <w14:defaultImageDpi w14:val="300"/>
  <w15:docId w15:val="{9F521CB9-091B-4D60-96AC-A7A35488D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89F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3089F"/>
  </w:style>
  <w:style w:type="paragraph" w:styleId="Fuzeile">
    <w:name w:val="footer"/>
    <w:basedOn w:val="Standard"/>
    <w:link w:val="FuzeileZchn"/>
    <w:uiPriority w:val="99"/>
    <w:unhideWhenUsed/>
    <w:rsid w:val="0003089F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3089F"/>
  </w:style>
  <w:style w:type="table" w:styleId="Tabellenraster">
    <w:name w:val="Table Grid"/>
    <w:basedOn w:val="NormaleTabelle"/>
    <w:uiPriority w:val="59"/>
    <w:rsid w:val="005720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5720D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clara.m&#252;ller@gmx.at" TargetMode="External"/><Relationship Id="rId2" Type="http://schemas.openxmlformats.org/officeDocument/2006/relationships/hyperlink" Target="mailto:clara.m&#252;ller@gmx.at" TargetMode="External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28756E-0DDC-48F2-96EF-6E8CAAE54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2451</Characters>
  <Application>Microsoft Office Word</Application>
  <DocSecurity>0</DocSecurity>
  <Lines>20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Karrierebibel.de</Company>
  <LinksUpToDate>false</LinksUpToDate>
  <CharactersWithSpaces>2835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Jochen Mai</dc:creator>
  <cp:keywords/>
  <dc:description/>
  <cp:lastModifiedBy>Alexandra Vukosavljevic</cp:lastModifiedBy>
  <cp:revision>61</cp:revision>
  <dcterms:created xsi:type="dcterms:W3CDTF">2016-06-25T11:36:00Z</dcterms:created>
  <dcterms:modified xsi:type="dcterms:W3CDTF">2017-05-31T13:57:00Z</dcterms:modified>
</cp:coreProperties>
</file>